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8E72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247EC5">
        <w:rPr>
          <w:b/>
          <w:sz w:val="24"/>
          <w:szCs w:val="24"/>
        </w:rPr>
        <w:t>1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013"/>
      </w:tblGrid>
      <w:tr w:rsidR="00EA643E" w:rsidRPr="00F417B7" w:rsidTr="005C1092">
        <w:trPr>
          <w:trHeight w:val="1686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3E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EA643E" w:rsidRPr="001E4842" w:rsidRDefault="00EA643E" w:rsidP="00D7312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2F3DB0" w:rsidP="005C149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5C1495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A7D23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47 049</w:t>
            </w:r>
          </w:p>
        </w:tc>
      </w:tr>
      <w:tr w:rsidR="005C1495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8A300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F3DB0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A7D23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47 049</w:t>
            </w:r>
          </w:p>
        </w:tc>
      </w:tr>
      <w:tr w:rsidR="005C1495" w:rsidRPr="00F417B7" w:rsidTr="00EA643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CF1051" w:rsidRDefault="005C1495" w:rsidP="008A300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F3DB0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95" w:rsidRPr="00D614BB" w:rsidRDefault="005A7D23" w:rsidP="005C1495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47 049</w:t>
            </w:r>
          </w:p>
        </w:tc>
      </w:tr>
      <w:tr w:rsidR="00B47B81" w:rsidRPr="00F417B7" w:rsidTr="00EA643E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566C8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 (район участковой больницы) (приложение </w:t>
            </w:r>
            <w:r w:rsidR="00566C83" w:rsidRPr="00CF1051">
              <w:rPr>
                <w:rFonts w:ascii="Times New Roman" w:hAnsi="Times New Roman" w:cs="Times New Roman"/>
                <w:color w:val="000000" w:themeColor="text1"/>
              </w:rPr>
              <w:t>№2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8A300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F3DB0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215912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5 961</w:t>
            </w:r>
          </w:p>
        </w:tc>
      </w:tr>
      <w:tr w:rsidR="00B47B8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B47B8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566C8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п. Северный, ул. Ленина, 22 (приложение </w:t>
            </w:r>
            <w:r w:rsidR="00566C83" w:rsidRPr="00CF1051">
              <w:rPr>
                <w:rFonts w:ascii="Times New Roman" w:hAnsi="Times New Roman" w:cs="Times New Roman"/>
                <w:color w:val="000000" w:themeColor="text1"/>
              </w:rPr>
              <w:t>№3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CF1051" w:rsidRDefault="00B47B81" w:rsidP="000E1F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F3DB0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1" w:rsidRPr="00D614BB" w:rsidRDefault="00215912" w:rsidP="00B47B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2 351</w:t>
            </w:r>
          </w:p>
        </w:tc>
      </w:tr>
      <w:tr w:rsidR="00F43B4F" w:rsidRPr="00F417B7" w:rsidTr="00EA643E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F1051" w:rsidRDefault="00F43B4F" w:rsidP="00F43B4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F1051" w:rsidRDefault="00F43B4F" w:rsidP="00F43B4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 -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F1051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F1051" w:rsidRDefault="00F43B4F" w:rsidP="004A26B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F1051" w:rsidRDefault="00F43B4F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CF1051" w:rsidRDefault="00F43B4F" w:rsidP="00FB331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FB3318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4F" w:rsidRPr="00D614BB" w:rsidRDefault="00600B1B" w:rsidP="00F43B4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115 830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Промышленная и </w:t>
            </w: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Ке</w:t>
            </w:r>
            <w:r w:rsidR="00777AA9" w:rsidRPr="00CF1051">
              <w:rPr>
                <w:rFonts w:ascii="Times New Roman" w:hAnsi="Times New Roman" w:cs="Times New Roman"/>
                <w:color w:val="000000" w:themeColor="text1"/>
              </w:rPr>
              <w:t>лермесское</w:t>
            </w:r>
            <w:proofErr w:type="spellEnd"/>
            <w:r w:rsidR="00777AA9" w:rsidRPr="00CF1051">
              <w:rPr>
                <w:rFonts w:ascii="Times New Roman" w:hAnsi="Times New Roman" w:cs="Times New Roman"/>
                <w:color w:val="000000" w:themeColor="text1"/>
              </w:rPr>
              <w:t xml:space="preserve"> шоссе (приложение № 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777AA9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791DB2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</w:t>
            </w:r>
            <w:r w:rsidR="00777AA9" w:rsidRPr="00CF1051">
              <w:rPr>
                <w:rFonts w:ascii="Times New Roman" w:hAnsi="Times New Roman" w:cs="Times New Roman"/>
                <w:color w:val="000000" w:themeColor="text1"/>
              </w:rPr>
              <w:t>л. </w:t>
            </w:r>
            <w:proofErr w:type="spellStart"/>
            <w:r w:rsidR="00777AA9" w:rsidRPr="00CF1051">
              <w:rPr>
                <w:rFonts w:ascii="Times New Roman" w:hAnsi="Times New Roman" w:cs="Times New Roman"/>
                <w:color w:val="000000" w:themeColor="text1"/>
              </w:rPr>
              <w:t>Хакурате</w:t>
            </w:r>
            <w:proofErr w:type="spellEnd"/>
            <w:r w:rsidR="00777AA9" w:rsidRPr="00CF1051">
              <w:rPr>
                <w:rFonts w:ascii="Times New Roman" w:hAnsi="Times New Roman" w:cs="Times New Roman"/>
                <w:color w:val="000000" w:themeColor="text1"/>
              </w:rPr>
              <w:t>, 636 (приложение № 6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777AA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777AA9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791DB2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</w:t>
            </w:r>
            <w:r w:rsidR="00730CE3" w:rsidRPr="00CF1051">
              <w:rPr>
                <w:rFonts w:ascii="Times New Roman" w:hAnsi="Times New Roman" w:cs="Times New Roman"/>
                <w:color w:val="000000" w:themeColor="text1"/>
              </w:rPr>
              <w:t> Курганная, 310 (приложение № 7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бытовые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услуги)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730CE3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600B1B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82 368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Чкалова (между «Гиппократом» и МКД - 16-этажный дом) </w:t>
            </w:r>
          </w:p>
          <w:p w:rsidR="00DA6131" w:rsidRPr="00CF1051" w:rsidRDefault="00DA6131" w:rsidP="00730CE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730CE3" w:rsidRPr="00CF105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730CE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730CE3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791DB2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  <w:p w:rsidR="00DA6131" w:rsidRPr="00CF1051" w:rsidRDefault="00DA6131" w:rsidP="00DA61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BC43D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BC43D7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B02B2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8 554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 xml:space="preserve">г. Майкоп, ул. Депутатская, 8 (приложение № 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живая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BC43D7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B02B2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B6655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</w:t>
            </w:r>
            <w:r w:rsidR="00B66554" w:rsidRPr="00CF1051">
              <w:rPr>
                <w:rFonts w:ascii="Times New Roman" w:hAnsi="Times New Roman" w:cs="Times New Roman"/>
                <w:color w:val="000000" w:themeColor="text1"/>
              </w:rPr>
              <w:t>л. Спортивная, 6 (приложение № 9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B6655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B66554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B02B2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B6655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- ул. Пушкина (приложение № 1</w:t>
            </w:r>
            <w:r w:rsidR="00B66554" w:rsidRPr="00CF105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мороженое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B6655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B02B2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8 (приложение № 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книги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печатные издания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D7B26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Пионерская - (Бульвар Победы - у </w:t>
            </w:r>
            <w:r w:rsidR="001D7B26" w:rsidRPr="00CF1051">
              <w:rPr>
                <w:rFonts w:ascii="Times New Roman" w:hAnsi="Times New Roman" w:cs="Times New Roman"/>
                <w:color w:val="000000" w:themeColor="text1"/>
              </w:rPr>
              <w:t>самолета) (приложение № 11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722A4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722A49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21 386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r w:rsidR="00346E17" w:rsidRPr="00CF1051">
              <w:rPr>
                <w:rFonts w:ascii="Times New Roman" w:hAnsi="Times New Roman" w:cs="Times New Roman"/>
                <w:color w:val="000000" w:themeColor="text1"/>
              </w:rPr>
              <w:t>Адыгейская, 164 (приложение № 12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346E17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Гоголя - ул. Первомайская </w:t>
            </w:r>
          </w:p>
          <w:p w:rsidR="00DA6131" w:rsidRPr="00CF1051" w:rsidRDefault="00DA6131" w:rsidP="00BF7A2E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  <w:r w:rsidR="00BF7A2E" w:rsidRPr="00CF105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BF7A2E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 xml:space="preserve"> мес.</w:t>
            </w:r>
          </w:p>
          <w:p w:rsidR="00DA6131" w:rsidRPr="00CF1051" w:rsidRDefault="00BF7A2E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– по 31.10.2021;</w:t>
            </w:r>
          </w:p>
          <w:p w:rsidR="00DA6131" w:rsidRPr="00CF1051" w:rsidRDefault="00DA6131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DA6131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Депутатская, 8 (приложение №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Дими</w:t>
            </w:r>
            <w:r w:rsidR="00104046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трова - Юннатов (приложение № 14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, прохладительные 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Комсомольская - ул. Кубанск</w:t>
            </w:r>
            <w:r w:rsidR="00104046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ая (ОФМС по РА) (приложение № 15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Краснооктябрьская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ул</w:t>
            </w:r>
            <w:r w:rsidR="00104046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 Комсомольская (приложение № 16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104046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 Майкоп, ул. Пионерская (между ул. Лермонтова -</w:t>
            </w:r>
            <w:r w:rsidR="00104046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ул. Адыгейская) (приложение № 17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Пролетарская - ул. М. Горького </w:t>
            </w:r>
          </w:p>
          <w:p w:rsidR="00DA6131" w:rsidRPr="00CF1051" w:rsidRDefault="001342B8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18</w:t>
            </w:r>
            <w:r w:rsidR="00DA6131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</w:t>
            </w:r>
            <w:r w:rsidR="003F4804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 Свердлова, 74 (приложение № 19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Чкалова (поликлиника №1)</w:t>
            </w:r>
          </w:p>
          <w:p w:rsidR="00DA6131" w:rsidRPr="00CF1051" w:rsidRDefault="00C751EA" w:rsidP="00DA6131">
            <w:pPr>
              <w:rPr>
                <w:color w:val="000000" w:themeColor="text1"/>
              </w:rPr>
            </w:pPr>
            <w:r w:rsidRPr="00CF1051">
              <w:rPr>
                <w:color w:val="000000" w:themeColor="text1"/>
                <w:sz w:val="23"/>
                <w:szCs w:val="23"/>
              </w:rPr>
              <w:t xml:space="preserve"> (</w:t>
            </w:r>
            <w:proofErr w:type="gramStart"/>
            <w:r w:rsidRPr="00CF1051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CF1051">
              <w:rPr>
                <w:color w:val="000000" w:themeColor="text1"/>
                <w:sz w:val="23"/>
                <w:szCs w:val="23"/>
              </w:rPr>
              <w:t xml:space="preserve"> № 20</w:t>
            </w:r>
            <w:r w:rsidR="00DA6131" w:rsidRPr="00CF1051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</w:t>
            </w:r>
            <w:r w:rsidR="00D15E7A" w:rsidRPr="00CF1051">
              <w:rPr>
                <w:rFonts w:ascii="Times New Roman" w:hAnsi="Times New Roman" w:cs="Times New Roman"/>
                <w:color w:val="000000" w:themeColor="text1"/>
              </w:rPr>
              <w:t>. Спортивная, 6 (приложение № 9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DA6131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D6536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10 693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</w:t>
            </w:r>
            <w:r w:rsidR="00D15E7A" w:rsidRPr="00CF1051">
              <w:rPr>
                <w:rFonts w:ascii="Times New Roman" w:hAnsi="Times New Roman" w:cs="Times New Roman"/>
                <w:color w:val="000000" w:themeColor="text1"/>
              </w:rPr>
              <w:t>. Спортивная, 6 (приложение № 9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440DBA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D91ACF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Пионерская ул. Ленина </w:t>
            </w:r>
          </w:p>
          <w:p w:rsidR="00DA6131" w:rsidRPr="00CF1051" w:rsidRDefault="00DA6131" w:rsidP="00C23BF7">
            <w:pPr>
              <w:rPr>
                <w:color w:val="000000" w:themeColor="text1"/>
              </w:rPr>
            </w:pPr>
            <w:r w:rsidRPr="00CF1051">
              <w:rPr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CF1051">
              <w:rPr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CF1051">
              <w:rPr>
                <w:color w:val="000000" w:themeColor="text1"/>
                <w:sz w:val="23"/>
                <w:szCs w:val="23"/>
              </w:rPr>
              <w:t xml:space="preserve"> № 2</w:t>
            </w:r>
            <w:r w:rsidR="00C23BF7" w:rsidRPr="00CF1051">
              <w:rPr>
                <w:color w:val="000000" w:themeColor="text1"/>
                <w:sz w:val="23"/>
                <w:szCs w:val="23"/>
              </w:rPr>
              <w:t>1</w:t>
            </w:r>
            <w:r w:rsidRPr="00CF1051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мороженое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DC" w:rsidRDefault="00DA6131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836AFD"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Pr="00CF1051">
              <w:rPr>
                <w:color w:val="000000" w:themeColor="text1"/>
                <w:sz w:val="24"/>
                <w:szCs w:val="24"/>
              </w:rPr>
              <w:t xml:space="preserve">.2021 – </w:t>
            </w:r>
          </w:p>
          <w:p w:rsidR="00DA6131" w:rsidRPr="00CF1051" w:rsidRDefault="00DA6131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0650DC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C23BF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Советская, 123 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 2</w:t>
            </w:r>
            <w:r w:rsidR="00C23BF7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836AFD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5704B4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- (Бульвар Побед</w:t>
            </w:r>
            <w:r w:rsidR="00057359" w:rsidRPr="00CF1051">
              <w:rPr>
                <w:rFonts w:ascii="Times New Roman" w:hAnsi="Times New Roman" w:cs="Times New Roman"/>
                <w:color w:val="000000" w:themeColor="text1"/>
              </w:rPr>
              <w:t>ы - у самолета) (приложение № 11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прокат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057359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5704B4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21 386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B3783D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Шоссейная, 20 (приложение № </w:t>
            </w:r>
            <w:r w:rsidR="00B3783D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прокат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B3783D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5704B4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21 386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486179">
            <w:pPr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(приложение № </w:t>
            </w:r>
            <w:r w:rsidR="00486179" w:rsidRPr="00CF1051">
              <w:rPr>
                <w:color w:val="000000" w:themeColor="text1"/>
                <w:sz w:val="24"/>
                <w:szCs w:val="24"/>
              </w:rPr>
              <w:t>24</w:t>
            </w:r>
            <w:r w:rsidRPr="00CF1051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486179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600B1B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70 573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</w:t>
            </w:r>
            <w:r w:rsidR="00251E92" w:rsidRPr="00CF1051">
              <w:rPr>
                <w:rFonts w:ascii="Times New Roman" w:hAnsi="Times New Roman" w:cs="Times New Roman"/>
                <w:color w:val="000000" w:themeColor="text1"/>
              </w:rPr>
              <w:t>отив дома № 56) (приложение № 25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51E92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51E92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C6494" w:rsidP="00D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10 346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</w:t>
            </w:r>
            <w:r w:rsidR="00251E92" w:rsidRPr="00CF1051">
              <w:rPr>
                <w:rFonts w:ascii="Times New Roman" w:hAnsi="Times New Roman" w:cs="Times New Roman"/>
                <w:color w:val="000000" w:themeColor="text1"/>
              </w:rPr>
              <w:t>отив дома № 56) (приложение № 25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251E92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C6494" w:rsidP="00D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10 346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п. Северный, ул. Ленина (напротив дома № 56) </w:t>
            </w:r>
            <w:r w:rsidR="00251E92" w:rsidRPr="00CF1051">
              <w:rPr>
                <w:rFonts w:ascii="Times New Roman" w:hAnsi="Times New Roman" w:cs="Times New Roman"/>
                <w:color w:val="000000" w:themeColor="text1"/>
              </w:rPr>
              <w:t>(приложение № 25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251E92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C6494" w:rsidP="00D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10 346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</w:t>
            </w:r>
            <w:r w:rsidR="00251E92" w:rsidRPr="00CF1051">
              <w:rPr>
                <w:rFonts w:ascii="Times New Roman" w:hAnsi="Times New Roman" w:cs="Times New Roman"/>
                <w:color w:val="000000" w:themeColor="text1"/>
              </w:rPr>
              <w:t>отив дома № 56) (приложение № 25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251E92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C6494" w:rsidP="00D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10 346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</w:t>
            </w:r>
            <w:r w:rsidR="00251E92" w:rsidRPr="00CF1051">
              <w:rPr>
                <w:rFonts w:ascii="Times New Roman" w:hAnsi="Times New Roman" w:cs="Times New Roman"/>
                <w:color w:val="000000" w:themeColor="text1"/>
              </w:rPr>
              <w:t>отив дома № 56) (приложение № 25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251E92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C6494" w:rsidP="00D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10 346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п. Северный, ул. Ленина (напр</w:t>
            </w:r>
            <w:r w:rsidR="00251E92" w:rsidRPr="00CF1051">
              <w:rPr>
                <w:rFonts w:ascii="Times New Roman" w:hAnsi="Times New Roman" w:cs="Times New Roman"/>
                <w:color w:val="000000" w:themeColor="text1"/>
              </w:rPr>
              <w:t>отив дома № 56) (приложение № 25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251E92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777BED" w:rsidP="001C6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1C6494">
              <w:rPr>
                <w:sz w:val="24"/>
                <w:szCs w:val="24"/>
              </w:rPr>
              <w:t>346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CE6AD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 - ул. Крайняя (приложение № </w:t>
            </w:r>
            <w:r w:rsidR="00CE6ADC" w:rsidRPr="00CF1051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CE6ADC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E6ADC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C6494" w:rsidP="00D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422 400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CE6AD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 - ул. Крайняя (приложение № </w:t>
            </w:r>
            <w:r w:rsidR="00CE6ADC" w:rsidRPr="00CF1051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CE6ADC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C6494" w:rsidP="00DA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190 080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Ко</w:t>
            </w:r>
            <w:r w:rsidR="00763618" w:rsidRPr="00CF1051">
              <w:rPr>
                <w:rFonts w:ascii="Times New Roman" w:hAnsi="Times New Roman" w:cs="Times New Roman"/>
                <w:color w:val="000000" w:themeColor="text1"/>
              </w:rPr>
              <w:t>мсомольская, 316 (приложение №26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76361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763618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F75D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763618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Юннатов, 11 (напротив заправки) (приложение № </w:t>
            </w:r>
            <w:r w:rsidR="00763618" w:rsidRPr="00CF1051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763618" w:rsidP="00DA6131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1F75D0" w:rsidRDefault="001F75D0" w:rsidP="00DA6131">
            <w:pPr>
              <w:jc w:val="center"/>
              <w:rPr>
                <w:sz w:val="24"/>
                <w:szCs w:val="24"/>
              </w:rPr>
            </w:pPr>
            <w:r w:rsidRPr="001F75D0">
              <w:rPr>
                <w:color w:val="000000" w:themeColor="text1"/>
                <w:sz w:val="24"/>
                <w:szCs w:val="24"/>
              </w:rPr>
              <w:t>17 109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Батарейная (на углу с п</w:t>
            </w:r>
            <w:r w:rsidR="000D7529" w:rsidRPr="00CF1051">
              <w:rPr>
                <w:rFonts w:ascii="Times New Roman" w:hAnsi="Times New Roman" w:cs="Times New Roman"/>
                <w:color w:val="000000" w:themeColor="text1"/>
              </w:rPr>
              <w:t>ер. Батарейный) (приложение № 28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0D752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0D7529" w:rsidRPr="00CF1051">
              <w:rPr>
                <w:color w:val="000000" w:themeColor="text1"/>
                <w:sz w:val="24"/>
                <w:szCs w:val="24"/>
              </w:rPr>
              <w:t>8.</w:t>
            </w:r>
            <w:r w:rsidRPr="00CF1051">
              <w:rPr>
                <w:color w:val="000000" w:themeColor="text1"/>
                <w:sz w:val="24"/>
                <w:szCs w:val="24"/>
              </w:rPr>
              <w:t>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F75D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</w:t>
            </w:r>
            <w:r w:rsidR="00C80C92" w:rsidRPr="00CF1051">
              <w:rPr>
                <w:rFonts w:ascii="Times New Roman" w:hAnsi="Times New Roman" w:cs="Times New Roman"/>
                <w:color w:val="000000" w:themeColor="text1"/>
              </w:rPr>
              <w:t>л. Чкалова, 80а (приложение № 29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C80C92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80C92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C17137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6 416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ст. Ханская, ул. </w:t>
            </w:r>
            <w:r w:rsidR="001529A4" w:rsidRPr="00CF1051">
              <w:rPr>
                <w:rFonts w:ascii="Times New Roman" w:hAnsi="Times New Roman" w:cs="Times New Roman"/>
                <w:color w:val="000000" w:themeColor="text1"/>
              </w:rPr>
              <w:t>Верещагина, 155 (приложение № 30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0C27AB" w:rsidRDefault="001B5C4F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7AB"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ст. Ханская, ул. </w:t>
            </w:r>
            <w:r w:rsidR="001529A4" w:rsidRPr="00CF1051">
              <w:rPr>
                <w:rFonts w:ascii="Times New Roman" w:hAnsi="Times New Roman" w:cs="Times New Roman"/>
                <w:color w:val="000000" w:themeColor="text1"/>
              </w:rPr>
              <w:t>Верещагина, 155 (приложение № 30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0C27AB" w:rsidRDefault="001B5C4F" w:rsidP="00DA6131">
            <w:pPr>
              <w:jc w:val="center"/>
              <w:rPr>
                <w:sz w:val="24"/>
                <w:szCs w:val="24"/>
              </w:rPr>
            </w:pPr>
            <w:r w:rsidRPr="000C27AB">
              <w:rPr>
                <w:color w:val="000000" w:themeColor="text1"/>
                <w:sz w:val="24"/>
                <w:szCs w:val="24"/>
              </w:rPr>
              <w:t>20 867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ст. Ханская, ул. </w:t>
            </w:r>
            <w:r w:rsidR="001529A4" w:rsidRPr="00CF1051">
              <w:rPr>
                <w:rFonts w:ascii="Times New Roman" w:hAnsi="Times New Roman" w:cs="Times New Roman"/>
                <w:color w:val="000000" w:themeColor="text1"/>
              </w:rPr>
              <w:t>Верещагина, 155 (приложение № 30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0C27AB" w:rsidRDefault="001B5C4F" w:rsidP="00DA6131">
            <w:pPr>
              <w:jc w:val="center"/>
              <w:rPr>
                <w:sz w:val="24"/>
                <w:szCs w:val="24"/>
              </w:rPr>
            </w:pPr>
            <w:r w:rsidRPr="000C27AB">
              <w:rPr>
                <w:color w:val="000000" w:themeColor="text1"/>
                <w:sz w:val="24"/>
                <w:szCs w:val="24"/>
              </w:rPr>
              <w:t>20 867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ст. Ханская, ул. </w:t>
            </w:r>
            <w:r w:rsidR="001529A4" w:rsidRPr="00CF1051">
              <w:rPr>
                <w:rFonts w:ascii="Times New Roman" w:hAnsi="Times New Roman" w:cs="Times New Roman"/>
                <w:color w:val="000000" w:themeColor="text1"/>
              </w:rPr>
              <w:t>Верещагина, 155 (приложение № 30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0C27AB" w:rsidRDefault="001B5C4F" w:rsidP="00DA6131">
            <w:pPr>
              <w:jc w:val="center"/>
              <w:rPr>
                <w:sz w:val="24"/>
                <w:szCs w:val="24"/>
              </w:rPr>
            </w:pPr>
            <w:r w:rsidRPr="000C27AB">
              <w:rPr>
                <w:color w:val="000000" w:themeColor="text1"/>
                <w:sz w:val="24"/>
                <w:szCs w:val="24"/>
              </w:rPr>
              <w:t>20 867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ст. Ханская, ул. </w:t>
            </w:r>
            <w:r w:rsidR="001529A4" w:rsidRPr="00CF1051">
              <w:rPr>
                <w:rFonts w:ascii="Times New Roman" w:hAnsi="Times New Roman" w:cs="Times New Roman"/>
                <w:color w:val="000000" w:themeColor="text1"/>
              </w:rPr>
              <w:t>Верещагина, 155 (приложение № 30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0C27AB" w:rsidRDefault="001B5C4F" w:rsidP="00DA6131">
            <w:pPr>
              <w:jc w:val="center"/>
              <w:rPr>
                <w:sz w:val="24"/>
                <w:szCs w:val="24"/>
              </w:rPr>
            </w:pPr>
            <w:r w:rsidRPr="000C27AB">
              <w:rPr>
                <w:color w:val="000000" w:themeColor="text1"/>
                <w:sz w:val="24"/>
                <w:szCs w:val="24"/>
              </w:rPr>
              <w:t>20 867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ст. Ханская, ул. </w:t>
            </w:r>
            <w:r w:rsidR="001529A4" w:rsidRPr="00CF1051">
              <w:rPr>
                <w:rFonts w:ascii="Times New Roman" w:hAnsi="Times New Roman" w:cs="Times New Roman"/>
                <w:color w:val="000000" w:themeColor="text1"/>
              </w:rPr>
              <w:t>Верещагина, 155 (приложение № 30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0C27AB" w:rsidRDefault="001B5C4F" w:rsidP="00DA6131">
            <w:pPr>
              <w:jc w:val="center"/>
              <w:rPr>
                <w:sz w:val="24"/>
                <w:szCs w:val="24"/>
              </w:rPr>
            </w:pPr>
            <w:r w:rsidRPr="000C27AB">
              <w:rPr>
                <w:color w:val="000000" w:themeColor="text1"/>
                <w:sz w:val="24"/>
                <w:szCs w:val="24"/>
              </w:rPr>
              <w:t>20 867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ст. Ханская, ул. </w:t>
            </w:r>
            <w:r w:rsidR="001529A4" w:rsidRPr="00CF1051">
              <w:rPr>
                <w:rFonts w:ascii="Times New Roman" w:hAnsi="Times New Roman" w:cs="Times New Roman"/>
                <w:color w:val="000000" w:themeColor="text1"/>
              </w:rPr>
              <w:t>Верещагина, 155 (приложение № 30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0C27AB" w:rsidRDefault="00C17137" w:rsidP="001B5C4F">
            <w:pPr>
              <w:jc w:val="center"/>
              <w:rPr>
                <w:sz w:val="24"/>
                <w:szCs w:val="24"/>
              </w:rPr>
            </w:pPr>
            <w:r w:rsidRPr="000C27AB">
              <w:rPr>
                <w:color w:val="000000" w:themeColor="text1"/>
                <w:sz w:val="24"/>
                <w:szCs w:val="24"/>
              </w:rPr>
              <w:t xml:space="preserve">20 </w:t>
            </w:r>
            <w:r w:rsidR="001B5C4F" w:rsidRPr="000C27AB">
              <w:rPr>
                <w:color w:val="000000" w:themeColor="text1"/>
                <w:sz w:val="24"/>
                <w:szCs w:val="24"/>
              </w:rPr>
              <w:t>867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Железнодорожная - ул. Пушкина </w:t>
            </w:r>
          </w:p>
          <w:p w:rsidR="00DA6131" w:rsidRPr="00CF1051" w:rsidRDefault="00DA6131" w:rsidP="00BD3A2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3</w:t>
            </w:r>
            <w:r w:rsidR="00BD3A2A" w:rsidRPr="00CF105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1529A4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</w:t>
            </w:r>
            <w:r w:rsidR="00DA6131"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B315AA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r w:rsidR="003306DE" w:rsidRPr="00CF1051">
              <w:rPr>
                <w:rFonts w:ascii="Times New Roman" w:hAnsi="Times New Roman" w:cs="Times New Roman"/>
                <w:color w:val="000000" w:themeColor="text1"/>
              </w:rPr>
              <w:t>6-й Переулок, 1 (приложение № 32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BD3A2A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BD3A2A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B315AA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472D0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12 Марта, 160 (приложение № 3</w:t>
            </w:r>
            <w:r w:rsidR="00472D0C" w:rsidRPr="00CF105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472D0C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472D0C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1B5C4F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154 440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04D4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04D41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04D41" w:rsidRDefault="00DA6131" w:rsidP="00C01C2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04D41">
              <w:rPr>
                <w:rFonts w:ascii="Times New Roman" w:hAnsi="Times New Roman" w:cs="Times New Roman"/>
                <w:color w:val="000000" w:themeColor="text1"/>
              </w:rPr>
              <w:t xml:space="preserve">х. </w:t>
            </w:r>
            <w:proofErr w:type="spellStart"/>
            <w:r w:rsidRPr="00D04D41">
              <w:rPr>
                <w:rFonts w:ascii="Times New Roman" w:hAnsi="Times New Roman" w:cs="Times New Roman"/>
                <w:color w:val="000000" w:themeColor="text1"/>
              </w:rPr>
              <w:t>Гавердовский</w:t>
            </w:r>
            <w:proofErr w:type="spellEnd"/>
            <w:r w:rsidRPr="00D04D41">
              <w:rPr>
                <w:rFonts w:ascii="Times New Roman" w:hAnsi="Times New Roman" w:cs="Times New Roman"/>
                <w:color w:val="000000" w:themeColor="text1"/>
              </w:rPr>
              <w:t xml:space="preserve">, ул. Садовая (конечная остановка - </w:t>
            </w:r>
            <w:r w:rsidRPr="00D04D4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</w:t>
            </w:r>
            <w:r w:rsidR="00C01C27" w:rsidRPr="00D04D41">
              <w:rPr>
                <w:rFonts w:ascii="Times New Roman" w:hAnsi="Times New Roman" w:cs="Times New Roman"/>
                <w:color w:val="000000" w:themeColor="text1"/>
              </w:rPr>
              <w:t>оротное кольцо). (</w:t>
            </w:r>
            <w:proofErr w:type="gramStart"/>
            <w:r w:rsidR="00C01C27" w:rsidRPr="00D04D4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="00C01C27" w:rsidRPr="00D04D41">
              <w:rPr>
                <w:rFonts w:ascii="Times New Roman" w:hAnsi="Times New Roman" w:cs="Times New Roman"/>
                <w:color w:val="000000" w:themeColor="text1"/>
              </w:rPr>
              <w:t xml:space="preserve"> № 34</w:t>
            </w:r>
            <w:r w:rsidRPr="00D04D4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04D4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4D41">
              <w:rPr>
                <w:rFonts w:ascii="Times New Roman" w:hAnsi="Times New Roman" w:cs="Times New Roman"/>
                <w:color w:val="000000" w:themeColor="text1"/>
              </w:rPr>
              <w:lastRenderedPageBreak/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04D4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4D4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D04D4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04D4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D4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04D41" w:rsidRDefault="00C01C27" w:rsidP="00C01C27">
            <w:pPr>
              <w:jc w:val="center"/>
              <w:rPr>
                <w:color w:val="000000" w:themeColor="text1"/>
              </w:rPr>
            </w:pPr>
            <w:proofErr w:type="gramStart"/>
            <w:r w:rsidRPr="00D04D4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04D41">
              <w:rPr>
                <w:color w:val="000000" w:themeColor="text1"/>
                <w:sz w:val="24"/>
                <w:szCs w:val="24"/>
              </w:rPr>
              <w:t xml:space="preserve"> 01.08.2021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04D41" w:rsidRDefault="00D04D4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4D41">
              <w:rPr>
                <w:rFonts w:ascii="Times New Roman" w:hAnsi="Times New Roman" w:cs="Times New Roman"/>
                <w:color w:val="000000" w:themeColor="text1"/>
              </w:rPr>
              <w:t>856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C01C2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6 (приложение №</w:t>
            </w:r>
            <w:r w:rsidR="00C01C27" w:rsidRPr="00CF1051">
              <w:rPr>
                <w:rFonts w:ascii="Times New Roman" w:hAnsi="Times New Roman" w:cs="Times New Roman"/>
                <w:color w:val="000000" w:themeColor="text1"/>
              </w:rPr>
              <w:t xml:space="preserve"> 9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C01C27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C01C27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D04D4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21 386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89290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Железнодорожная, 267 (рядом с остановкой) (приложение №</w:t>
            </w:r>
            <w:r w:rsidR="00892903" w:rsidRPr="00CF1051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892903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892903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D04D4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21 386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пер. Вокзальный (привокз</w:t>
            </w:r>
            <w:r w:rsidR="00892903" w:rsidRPr="00CF1051">
              <w:rPr>
                <w:rFonts w:ascii="Times New Roman" w:hAnsi="Times New Roman" w:cs="Times New Roman"/>
                <w:color w:val="000000" w:themeColor="text1"/>
              </w:rPr>
              <w:t>альная площадь) (приложение № 36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892903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892903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D04D4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21 386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E678C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Депутатская, 6 (приложение № </w:t>
            </w:r>
            <w:r w:rsidR="00E678CA" w:rsidRPr="00CF1051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E678CA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E678CA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D04D4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21 386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4673F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пер. Кузнечный (на углу с ул. Пионерская) (приложение № </w:t>
            </w:r>
            <w:r w:rsidR="004673F3" w:rsidRPr="00CF1051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24472F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0B3B1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Шоссейная, 20 (приложение № </w:t>
            </w:r>
            <w:r w:rsidR="000B3B11" w:rsidRPr="00CF1051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мороженое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прохладительные напитки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24472F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661966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Хакурате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, 325 (приложение № </w:t>
            </w:r>
            <w:r w:rsidR="00661966" w:rsidRPr="00CF1051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хлебобулочные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24472F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6 416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D363B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D363B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D363B" w:rsidRDefault="00DA6131" w:rsidP="00265B52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D363B">
              <w:rPr>
                <w:rFonts w:ascii="Times New Roman" w:hAnsi="Times New Roman" w:cs="Times New Roman"/>
                <w:color w:val="000000" w:themeColor="text1"/>
              </w:rPr>
              <w:t>ст. Ханская, ул. Верещагина, 66 (приложение № 4</w:t>
            </w:r>
            <w:r w:rsidR="00265B52" w:rsidRPr="00CD363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D363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палатка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CD363B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8 537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r w:rsidR="004C7700" w:rsidRPr="00CF1051">
              <w:rPr>
                <w:rFonts w:ascii="Times New Roman" w:hAnsi="Times New Roman" w:cs="Times New Roman"/>
                <w:color w:val="000000" w:themeColor="text1"/>
              </w:rPr>
              <w:t>5-й Переулок, 1 (приложение № 32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F22407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5D0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r w:rsidR="004C7700" w:rsidRPr="00CF1051">
              <w:rPr>
                <w:rFonts w:ascii="Times New Roman" w:hAnsi="Times New Roman" w:cs="Times New Roman"/>
                <w:color w:val="000000" w:themeColor="text1"/>
              </w:rPr>
              <w:t>6-й Переулок, 2 (приложение № 32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4C7700" w:rsidP="00DA61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A6131" w:rsidRDefault="00F22407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22407">
              <w:rPr>
                <w:rFonts w:ascii="Times New Roman" w:hAnsi="Times New Roman" w:cs="Times New Roman"/>
                <w:color w:val="000000" w:themeColor="text1"/>
              </w:rPr>
              <w:t>2 851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r w:rsidR="004C7700" w:rsidRPr="00CF1051">
              <w:rPr>
                <w:rFonts w:ascii="Times New Roman" w:hAnsi="Times New Roman" w:cs="Times New Roman"/>
                <w:color w:val="000000" w:themeColor="text1"/>
              </w:rPr>
              <w:t>6-й Переулок, 2 (приложение № 32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F22407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5D0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r w:rsidR="004C7700" w:rsidRPr="00CF1051">
              <w:rPr>
                <w:rFonts w:ascii="Times New Roman" w:hAnsi="Times New Roman" w:cs="Times New Roman"/>
                <w:color w:val="000000" w:themeColor="text1"/>
              </w:rPr>
              <w:t>6-й Переулок, 2 (приложение № 32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F22407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75D0">
              <w:rPr>
                <w:rFonts w:ascii="Times New Roman" w:hAnsi="Times New Roman" w:cs="Times New Roman"/>
                <w:color w:val="000000" w:themeColor="text1"/>
              </w:rPr>
              <w:t>17 109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</w:t>
            </w:r>
            <w:r w:rsidR="004C7700" w:rsidRPr="00CF1051">
              <w:rPr>
                <w:rFonts w:ascii="Times New Roman" w:hAnsi="Times New Roman" w:cs="Times New Roman"/>
                <w:color w:val="000000" w:themeColor="text1"/>
              </w:rPr>
              <w:t>6-й Переулок, 5 (приложение № 32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F22407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2E3BB0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E3BB0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2E3BB0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2E3BB0">
              <w:rPr>
                <w:rFonts w:ascii="Times New Roman" w:hAnsi="Times New Roman" w:cs="Times New Roman"/>
                <w:color w:val="000000" w:themeColor="text1"/>
              </w:rPr>
              <w:t xml:space="preserve">ст. Ханская, ул. Верещагина/ ул. Ленина (приложение №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автоцистерна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живая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2E3BB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5 691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31784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Первомайская - четная сторона (рядом с АГУ) (приложение № 4</w:t>
            </w:r>
            <w:r w:rsidR="00317845" w:rsidRPr="00CF105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560FB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3344C2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317845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Первомайская - нечетная сторона (рядом с МГТУ)</w:t>
            </w:r>
            <w:r w:rsidR="00317845" w:rsidRPr="00CF10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(приложение № 4</w:t>
            </w:r>
            <w:r w:rsidR="00317845" w:rsidRPr="00CF105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560FB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Пионерская (напротив ТЦ</w:t>
            </w:r>
            <w:r w:rsidR="00317845" w:rsidRPr="00CF1051">
              <w:rPr>
                <w:rFonts w:ascii="Times New Roman" w:hAnsi="Times New Roman" w:cs="Times New Roman"/>
                <w:color w:val="000000" w:themeColor="text1"/>
              </w:rPr>
              <w:t xml:space="preserve"> «Галерея № 1») (приложение № 42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3560FB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ED48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Шоссейная, 20 (приложение № </w:t>
            </w:r>
            <w:r w:rsidR="00ED4881" w:rsidRPr="00CF1051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лоток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попкорн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, сладкая вата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0248D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0E4FFD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Советская, 139/1 (приложение № </w:t>
            </w:r>
            <w:r w:rsidR="000E4FFD" w:rsidRPr="00CF1051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0248D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Пионерская - ул. К. Маркса </w:t>
            </w:r>
          </w:p>
          <w:p w:rsidR="00DA6131" w:rsidRPr="00CF1051" w:rsidRDefault="00ED0809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44</w:t>
            </w:r>
            <w:r w:rsidR="00DA6131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0248D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Пионерская - ул. 3 Интернационала </w:t>
            </w:r>
          </w:p>
          <w:p w:rsidR="00DA6131" w:rsidRPr="00CF1051" w:rsidRDefault="00DA6131" w:rsidP="00B4257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B4257A" w:rsidRPr="00CF1051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бахчевой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бахчевые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31.10.2021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0248D0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4 277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F41C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г. Майкоп, 7-й Переулок, 14 (приложение № </w:t>
            </w:r>
            <w:r w:rsidR="00F41C1F" w:rsidRPr="00CF1051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</w:t>
            </w:r>
            <w:r w:rsidR="002B490D" w:rsidRPr="00CF105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.2021 по 30.04.2026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53" w:rsidRPr="000B6153" w:rsidRDefault="000B6153" w:rsidP="000B615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266 760</w:t>
            </w:r>
          </w:p>
        </w:tc>
      </w:tr>
      <w:tr w:rsidR="00DA6131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47C7C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пер. Заречный, 2б (приложение №</w:t>
            </w:r>
            <w:r w:rsidR="00D47C7C" w:rsidRPr="00CF1051">
              <w:rPr>
                <w:rFonts w:ascii="Times New Roman" w:hAnsi="Times New Roman" w:cs="Times New Roman"/>
                <w:color w:val="000000" w:themeColor="text1"/>
              </w:rPr>
              <w:t xml:space="preserve"> 47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CF1051" w:rsidRDefault="00DA6131" w:rsidP="002B490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</w:t>
            </w:r>
            <w:r w:rsidR="002B490D" w:rsidRPr="00CF1051">
              <w:rPr>
                <w:color w:val="000000" w:themeColor="text1"/>
                <w:sz w:val="24"/>
                <w:szCs w:val="24"/>
              </w:rPr>
              <w:t>8</w:t>
            </w:r>
            <w:r w:rsidRPr="00CF1051">
              <w:rPr>
                <w:color w:val="000000" w:themeColor="text1"/>
                <w:sz w:val="24"/>
                <w:szCs w:val="24"/>
              </w:rPr>
              <w:t>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31" w:rsidRPr="00D614BB" w:rsidRDefault="00BB75C7" w:rsidP="00DA613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7171A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6511E7" w:rsidRDefault="007171A7" w:rsidP="007171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511E7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A2" w:rsidRPr="006511E7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1E7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6511E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511E7">
              <w:rPr>
                <w:rFonts w:ascii="Times New Roman" w:hAnsi="Times New Roman" w:cs="Times New Roman"/>
                <w:color w:val="000000" w:themeColor="text1"/>
              </w:rPr>
              <w:t>ул.Краснооктябрьская</w:t>
            </w:r>
            <w:proofErr w:type="spellEnd"/>
            <w:r w:rsidRPr="006511E7">
              <w:rPr>
                <w:rFonts w:ascii="Times New Roman" w:hAnsi="Times New Roman" w:cs="Times New Roman"/>
                <w:color w:val="000000" w:themeColor="text1"/>
              </w:rPr>
              <w:t>/ул.</w:t>
            </w:r>
          </w:p>
          <w:p w:rsidR="007171A7" w:rsidRPr="006511E7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1E7">
              <w:rPr>
                <w:rFonts w:ascii="Times New Roman" w:hAnsi="Times New Roman" w:cs="Times New Roman"/>
                <w:color w:val="000000" w:themeColor="text1"/>
              </w:rPr>
              <w:t>М.Горького</w:t>
            </w:r>
            <w:proofErr w:type="spellEnd"/>
            <w:r w:rsidRPr="006511E7">
              <w:rPr>
                <w:rFonts w:ascii="Times New Roman" w:hAnsi="Times New Roman" w:cs="Times New Roman"/>
                <w:color w:val="000000" w:themeColor="text1"/>
              </w:rPr>
              <w:t xml:space="preserve"> (приложение № </w:t>
            </w:r>
            <w:r w:rsidR="00383802" w:rsidRPr="006511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511E7">
              <w:rPr>
                <w:rFonts w:ascii="Times New Roman" w:hAnsi="Times New Roman" w:cs="Times New Roman"/>
                <w:color w:val="000000" w:themeColor="text1"/>
              </w:rPr>
              <w:t xml:space="preserve">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6511E7" w:rsidRDefault="007171A7" w:rsidP="00B76366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11E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6511E7" w:rsidRDefault="007171A7" w:rsidP="007171A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51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6511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6511E7" w:rsidRDefault="007171A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E7"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6511E7" w:rsidRDefault="00326903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11E7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511E7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6511E7" w:rsidRDefault="006511E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1E7">
              <w:rPr>
                <w:rFonts w:ascii="Times New Roman" w:hAnsi="Times New Roman" w:cs="Times New Roman"/>
                <w:color w:val="000000" w:themeColor="text1"/>
              </w:rPr>
              <w:t>133 056</w:t>
            </w:r>
          </w:p>
        </w:tc>
      </w:tr>
      <w:tr w:rsidR="007171A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Пролетарская - ул. Гагарина</w:t>
            </w:r>
          </w:p>
          <w:p w:rsidR="007171A7" w:rsidRPr="00CF1051" w:rsidRDefault="007171A7" w:rsidP="00317A3F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 </w:t>
            </w:r>
            <w:r w:rsidR="00317A3F"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49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(«стакан»)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квас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прохладительные напитки на розлив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15 мес.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01.08.2021 – по 31.10.2021;</w:t>
            </w:r>
          </w:p>
          <w:p w:rsidR="00BF7A2E" w:rsidRPr="00CF1051" w:rsidRDefault="00BF7A2E" w:rsidP="00BF7A2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01.05.2022 – по 31.10.2022;</w:t>
            </w:r>
          </w:p>
          <w:p w:rsidR="007171A7" w:rsidRPr="00CF1051" w:rsidRDefault="00BF7A2E" w:rsidP="00BF7A2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01.05.2023 – по 31.10.2023)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D614BB" w:rsidRDefault="002E5F32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10 693</w:t>
            </w:r>
          </w:p>
        </w:tc>
      </w:tr>
      <w:tr w:rsidR="007171A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Юннатов,3</w:t>
            </w:r>
          </w:p>
          <w:p w:rsidR="007171A7" w:rsidRPr="00CF1051" w:rsidRDefault="0090612B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 50</w:t>
            </w:r>
            <w:r w:rsidR="007171A7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90612B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D614BB" w:rsidRDefault="002B5375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199 584</w:t>
            </w:r>
          </w:p>
        </w:tc>
      </w:tr>
      <w:tr w:rsidR="007171A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Спортивная, 7</w:t>
            </w:r>
          </w:p>
          <w:p w:rsidR="007171A7" w:rsidRPr="00CF1051" w:rsidRDefault="007171A7" w:rsidP="00924580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 </w:t>
            </w:r>
            <w:r w:rsidR="00924580" w:rsidRPr="00CF105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90612B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D614BB" w:rsidRDefault="002B5375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102 960</w:t>
            </w:r>
          </w:p>
        </w:tc>
      </w:tr>
      <w:tr w:rsidR="007171A7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171A7" w:rsidRPr="00CF1051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7171A7" w:rsidRPr="00CF1051" w:rsidRDefault="007171A7" w:rsidP="007171A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7171A7" w:rsidRPr="00CF1051" w:rsidRDefault="007171A7" w:rsidP="007A1D56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 w:rsidR="007A1D56" w:rsidRPr="00CF1051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7171A7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CF1051" w:rsidRDefault="0090612B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7" w:rsidRPr="00D614BB" w:rsidRDefault="002B5375" w:rsidP="007171A7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B2651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880AFF" w:rsidP="00B265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ст.Ханская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ул. Верещагина/</w:t>
            </w:r>
          </w:p>
          <w:p w:rsidR="00B2651F" w:rsidRPr="00CF1051" w:rsidRDefault="00B2651F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Революционная</w:t>
            </w:r>
          </w:p>
          <w:p w:rsidR="00B2651F" w:rsidRPr="00CF1051" w:rsidRDefault="007A1D56" w:rsidP="00B2651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№ 40</w:t>
            </w:r>
            <w:r w:rsidR="00B2651F"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плодовоовощная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B2651F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Pr="00CF1051" w:rsidRDefault="0090612B" w:rsidP="00B2651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1F" w:rsidRDefault="002B5375" w:rsidP="00B2651F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20 867</w:t>
            </w:r>
          </w:p>
        </w:tc>
      </w:tr>
      <w:tr w:rsidR="00880AF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914787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Юннатов, 2б (приложение № </w:t>
            </w:r>
            <w:r w:rsidR="00914787" w:rsidRPr="00CF1051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хлебобулочные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90612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614BB" w:rsidRDefault="000449E2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880AF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</w:p>
          <w:p w:rsidR="00880AFF" w:rsidRPr="00CF1051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CF1051">
              <w:rPr>
                <w:rFonts w:ascii="Times New Roman" w:hAnsi="Times New Roman" w:cs="Times New Roman"/>
                <w:color w:val="000000" w:themeColor="text1"/>
              </w:rPr>
              <w:t>, 2</w:t>
            </w:r>
          </w:p>
          <w:p w:rsidR="00880AFF" w:rsidRPr="00CF1051" w:rsidRDefault="00914787" w:rsidP="00914787">
            <w:pPr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F1051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CF1051">
              <w:rPr>
                <w:color w:val="000000" w:themeColor="text1"/>
                <w:sz w:val="24"/>
                <w:szCs w:val="24"/>
              </w:rPr>
              <w:t xml:space="preserve"> № 52</w:t>
            </w:r>
            <w:r w:rsidR="00880AFF" w:rsidRPr="00CF105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кофемобиль</w:t>
            </w:r>
            <w:proofErr w:type="spellEnd"/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470F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90612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614BB" w:rsidRDefault="000449E2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12 832</w:t>
            </w:r>
          </w:p>
        </w:tc>
      </w:tr>
      <w:tr w:rsidR="00880AF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</w:t>
            </w:r>
            <w:r w:rsidR="00B068A1" w:rsidRPr="00CF1051">
              <w:rPr>
                <w:rFonts w:ascii="Times New Roman" w:hAnsi="Times New Roman" w:cs="Times New Roman"/>
                <w:color w:val="000000" w:themeColor="text1"/>
              </w:rPr>
              <w:t xml:space="preserve">йкоп, </w:t>
            </w:r>
            <w:proofErr w:type="spellStart"/>
            <w:r w:rsidR="00B068A1" w:rsidRPr="00CF1051">
              <w:rPr>
                <w:rFonts w:ascii="Times New Roman" w:hAnsi="Times New Roman" w:cs="Times New Roman"/>
                <w:color w:val="000000" w:themeColor="text1"/>
              </w:rPr>
              <w:t>пл.Дружбы</w:t>
            </w:r>
            <w:proofErr w:type="spellEnd"/>
            <w:r w:rsidR="00B068A1" w:rsidRPr="00CF1051">
              <w:rPr>
                <w:rFonts w:ascii="Times New Roman" w:hAnsi="Times New Roman" w:cs="Times New Roman"/>
                <w:color w:val="000000" w:themeColor="text1"/>
              </w:rPr>
              <w:t xml:space="preserve"> (приложение № 53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аттракционы (батут)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90612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614BB" w:rsidRDefault="00400134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264 000</w:t>
            </w:r>
          </w:p>
        </w:tc>
      </w:tr>
      <w:tr w:rsidR="00880AF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Ворошилова</w:t>
            </w:r>
          </w:p>
          <w:p w:rsidR="00880AFF" w:rsidRPr="00CF1051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въезда на территорию ОГИБДД МВД России по г. Майкопу) (приложение № 2</w:t>
            </w:r>
            <w:r w:rsidR="00B068A1" w:rsidRPr="00CF105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jc w:val="center"/>
              <w:rPr>
                <w:color w:val="000000" w:themeColor="text1"/>
              </w:rPr>
            </w:pPr>
            <w:r w:rsidRPr="00CF1051">
              <w:rPr>
                <w:color w:val="000000" w:themeColor="text1"/>
              </w:rPr>
              <w:t>12,0</w:t>
            </w:r>
          </w:p>
          <w:p w:rsidR="00880AFF" w:rsidRPr="00CF1051" w:rsidRDefault="00880AFF" w:rsidP="00880A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90612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614BB" w:rsidRDefault="00D7482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82 368</w:t>
            </w:r>
          </w:p>
        </w:tc>
      </w:tr>
      <w:tr w:rsidR="00880AF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г. Майкоп, ул. Ворошилова</w:t>
            </w:r>
          </w:p>
          <w:p w:rsidR="00880AFF" w:rsidRPr="00CF1051" w:rsidRDefault="00880AFF" w:rsidP="00B068A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въезда на территорию ОГИБДД МВД России по г. Майкопу) (приложение № </w:t>
            </w:r>
            <w:r w:rsidR="00B068A1" w:rsidRPr="00CF1051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CF105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павильоны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jc w:val="center"/>
              <w:rPr>
                <w:color w:val="000000" w:themeColor="text1"/>
              </w:rPr>
            </w:pPr>
            <w:r w:rsidRPr="00CF1051">
              <w:rPr>
                <w:color w:val="000000" w:themeColor="text1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90612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614BB" w:rsidRDefault="00D7482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82 368</w:t>
            </w:r>
          </w:p>
        </w:tc>
      </w:tr>
      <w:tr w:rsidR="00880AF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F1051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E7685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E7685">
              <w:rPr>
                <w:rFonts w:ascii="Times New Roman" w:hAnsi="Times New Roman" w:cs="Times New Roman"/>
                <w:color w:val="000000" w:themeColor="text1"/>
              </w:rPr>
              <w:t xml:space="preserve">г. Майкоп, угол </w:t>
            </w:r>
            <w:proofErr w:type="spellStart"/>
            <w:r w:rsidRPr="00DE7685">
              <w:rPr>
                <w:rFonts w:ascii="Times New Roman" w:hAnsi="Times New Roman" w:cs="Times New Roman"/>
                <w:color w:val="000000" w:themeColor="text1"/>
              </w:rPr>
              <w:t>ул.Курганная</w:t>
            </w:r>
            <w:proofErr w:type="spellEnd"/>
            <w:r w:rsidRPr="00DE7685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DE7685">
              <w:rPr>
                <w:rFonts w:ascii="Times New Roman" w:hAnsi="Times New Roman" w:cs="Times New Roman"/>
                <w:color w:val="000000" w:themeColor="text1"/>
              </w:rPr>
              <w:t>ул.Краснооктябрьская</w:t>
            </w:r>
            <w:proofErr w:type="spellEnd"/>
            <w:r w:rsidRPr="00DE76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80AFF" w:rsidRPr="00CF1051" w:rsidRDefault="000C4C32" w:rsidP="000C4C32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DE7685"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proofErr w:type="gramStart"/>
            <w:r w:rsidRPr="00DE7685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DE7685">
              <w:rPr>
                <w:rFonts w:ascii="Times New Roman" w:hAnsi="Times New Roman" w:cs="Times New Roman"/>
                <w:color w:val="000000" w:themeColor="text1"/>
              </w:rPr>
              <w:t xml:space="preserve"> № 54</w:t>
            </w:r>
            <w:r w:rsidR="00880AFF" w:rsidRPr="00DE768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80AFF" w:rsidRPr="00CF10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тонар</w:t>
            </w:r>
            <w:proofErr w:type="spellEnd"/>
            <w:proofErr w:type="gramEnd"/>
          </w:p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 общественного </w:t>
            </w:r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lastRenderedPageBreak/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E5268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proofErr w:type="gramStart"/>
            <w:r w:rsidRPr="00E5268B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E5268B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614BB" w:rsidRDefault="00E5268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28 080</w:t>
            </w:r>
          </w:p>
        </w:tc>
      </w:tr>
      <w:tr w:rsidR="00880AFF" w:rsidRPr="00F417B7" w:rsidTr="00EA64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EE01F0" w:rsidRDefault="00880AFF" w:rsidP="00880A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E01F0">
              <w:rPr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EE01F0" w:rsidRDefault="00880AFF" w:rsidP="00880AFF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EE01F0">
              <w:rPr>
                <w:rFonts w:ascii="Times New Roman" w:hAnsi="Times New Roman" w:cs="Times New Roman"/>
                <w:color w:val="000000" w:themeColor="text1"/>
              </w:rPr>
              <w:t xml:space="preserve">п. Северный, ул. Ленина (напротив дома № 56) </w:t>
            </w:r>
          </w:p>
          <w:p w:rsidR="00880AFF" w:rsidRPr="00EE01F0" w:rsidRDefault="00880AFF" w:rsidP="00ED1BDB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EE01F0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EE01F0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EE01F0">
              <w:rPr>
                <w:rFonts w:ascii="Times New Roman" w:hAnsi="Times New Roman" w:cs="Times New Roman"/>
                <w:color w:val="000000" w:themeColor="text1"/>
              </w:rPr>
              <w:t xml:space="preserve"> № </w:t>
            </w:r>
            <w:r w:rsidR="00ED1BDB" w:rsidRPr="00EE01F0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EE01F0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продовольственные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880AF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1051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CF1051" w:rsidRDefault="0090612B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F1051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CF1051">
              <w:rPr>
                <w:rFonts w:ascii="Times New Roman" w:hAnsi="Times New Roman" w:cs="Times New Roman"/>
                <w:color w:val="000000" w:themeColor="text1"/>
              </w:rPr>
              <w:t xml:space="preserve"> 01.08.2021 по 30.04.2024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FF" w:rsidRPr="00D614BB" w:rsidRDefault="00D7482F" w:rsidP="00880AFF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261 360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1A1461" w:rsidRDefault="00136A2B" w:rsidP="00702514">
      <w:pPr>
        <w:ind w:firstLine="708"/>
        <w:rPr>
          <w:b/>
          <w:color w:val="000000" w:themeColor="text1"/>
        </w:rPr>
      </w:pPr>
      <w:r w:rsidRPr="001A146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1A1461" w:rsidRDefault="00AA32BB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9 июл</w:t>
      </w:r>
      <w:r w:rsidR="00ED1BDB" w:rsidRPr="001A1461">
        <w:rPr>
          <w:color w:val="000000" w:themeColor="text1"/>
        </w:rPr>
        <w:t>я</w:t>
      </w:r>
      <w:r w:rsidR="0008785D" w:rsidRPr="001A1461">
        <w:rPr>
          <w:color w:val="000000" w:themeColor="text1"/>
        </w:rPr>
        <w:t xml:space="preserve"> 20</w:t>
      </w:r>
      <w:r w:rsidR="003E1D33" w:rsidRPr="001A1461">
        <w:rPr>
          <w:color w:val="000000" w:themeColor="text1"/>
        </w:rPr>
        <w:t>2</w:t>
      </w:r>
      <w:r w:rsidR="004355C2" w:rsidRPr="001A1461">
        <w:rPr>
          <w:color w:val="000000" w:themeColor="text1"/>
        </w:rPr>
        <w:t>1</w:t>
      </w:r>
      <w:r w:rsidR="0008785D" w:rsidRPr="001A1461">
        <w:rPr>
          <w:color w:val="000000" w:themeColor="text1"/>
        </w:rPr>
        <w:t xml:space="preserve"> г.</w:t>
      </w:r>
      <w:r w:rsidR="009930FD" w:rsidRPr="001A1461">
        <w:rPr>
          <w:color w:val="000000" w:themeColor="text1"/>
        </w:rPr>
        <w:t>,</w:t>
      </w:r>
      <w:r w:rsidR="00136A2B" w:rsidRPr="001A1461">
        <w:rPr>
          <w:color w:val="000000" w:themeColor="text1"/>
        </w:rPr>
        <w:t xml:space="preserve"> с 9</w:t>
      </w:r>
      <w:r w:rsidR="00930277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>ч.00</w:t>
      </w:r>
      <w:r w:rsidR="00C1700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>мин. по адресу: Республика Адыгея, г.</w:t>
      </w:r>
      <w:r w:rsidR="00FB62F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 xml:space="preserve">Майкоп, ул. </w:t>
      </w:r>
      <w:proofErr w:type="spellStart"/>
      <w:r w:rsidR="00136A2B" w:rsidRPr="001A1461">
        <w:rPr>
          <w:color w:val="000000" w:themeColor="text1"/>
        </w:rPr>
        <w:t>Краснооктябрьская</w:t>
      </w:r>
      <w:proofErr w:type="spellEnd"/>
      <w:r w:rsidR="00C1700F" w:rsidRPr="001A1461">
        <w:rPr>
          <w:color w:val="000000" w:themeColor="text1"/>
        </w:rPr>
        <w:t>,</w:t>
      </w:r>
      <w:r w:rsidR="00136A2B" w:rsidRPr="001A1461">
        <w:rPr>
          <w:color w:val="000000" w:themeColor="text1"/>
        </w:rPr>
        <w:t xml:space="preserve"> 21, </w:t>
      </w:r>
      <w:proofErr w:type="spellStart"/>
      <w:r w:rsidR="00136A2B" w:rsidRPr="001A1461">
        <w:rPr>
          <w:color w:val="000000" w:themeColor="text1"/>
        </w:rPr>
        <w:t>каб</w:t>
      </w:r>
      <w:proofErr w:type="spellEnd"/>
      <w:r w:rsidR="00136A2B" w:rsidRPr="001A1461">
        <w:rPr>
          <w:color w:val="000000" w:themeColor="text1"/>
        </w:rPr>
        <w:t>. 2</w:t>
      </w:r>
      <w:r w:rsidR="00930277" w:rsidRPr="001A1461">
        <w:rPr>
          <w:color w:val="000000" w:themeColor="text1"/>
        </w:rPr>
        <w:t>4</w:t>
      </w:r>
      <w:r w:rsidR="00A502C4" w:rsidRPr="001A1461">
        <w:rPr>
          <w:color w:val="000000" w:themeColor="text1"/>
        </w:rPr>
        <w:t>5</w:t>
      </w:r>
      <w:r w:rsidR="00136A2B" w:rsidRPr="001A1461">
        <w:rPr>
          <w:color w:val="000000" w:themeColor="text1"/>
        </w:rPr>
        <w:t>.</w:t>
      </w:r>
    </w:p>
    <w:p w:rsidR="00136A2B" w:rsidRPr="001A146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1A1461">
        <w:rPr>
          <w:b/>
          <w:color w:val="000000" w:themeColor="text1"/>
        </w:rPr>
        <w:t xml:space="preserve">Дата, время </w:t>
      </w:r>
      <w:r w:rsidR="00136A2B" w:rsidRPr="001A1461">
        <w:rPr>
          <w:b/>
          <w:color w:val="000000" w:themeColor="text1"/>
        </w:rPr>
        <w:t xml:space="preserve">окончания приема заявок: </w:t>
      </w:r>
    </w:p>
    <w:p w:rsidR="00136A2B" w:rsidRPr="001A1461" w:rsidRDefault="00ED1BDB" w:rsidP="00702514">
      <w:pPr>
        <w:ind w:firstLine="708"/>
        <w:jc w:val="both"/>
        <w:rPr>
          <w:color w:val="000000" w:themeColor="text1"/>
        </w:rPr>
      </w:pPr>
      <w:r w:rsidRPr="001A1461">
        <w:rPr>
          <w:color w:val="000000" w:themeColor="text1"/>
        </w:rPr>
        <w:t>23</w:t>
      </w:r>
      <w:r w:rsidR="0008785D" w:rsidRPr="001A1461">
        <w:rPr>
          <w:color w:val="000000" w:themeColor="text1"/>
        </w:rPr>
        <w:t xml:space="preserve"> </w:t>
      </w:r>
      <w:r w:rsidR="00AA32BB">
        <w:rPr>
          <w:color w:val="000000" w:themeColor="text1"/>
        </w:rPr>
        <w:t>июл</w:t>
      </w:r>
      <w:r w:rsidRPr="001A1461">
        <w:rPr>
          <w:color w:val="000000" w:themeColor="text1"/>
        </w:rPr>
        <w:t>я</w:t>
      </w:r>
      <w:r w:rsidR="0008785D" w:rsidRPr="001A1461">
        <w:rPr>
          <w:color w:val="000000" w:themeColor="text1"/>
        </w:rPr>
        <w:t xml:space="preserve"> </w:t>
      </w:r>
      <w:r w:rsidR="00702514" w:rsidRPr="001A1461">
        <w:rPr>
          <w:color w:val="000000" w:themeColor="text1"/>
        </w:rPr>
        <w:t>20</w:t>
      </w:r>
      <w:r w:rsidR="003E1D33" w:rsidRPr="001A1461">
        <w:rPr>
          <w:color w:val="000000" w:themeColor="text1"/>
        </w:rPr>
        <w:t>2</w:t>
      </w:r>
      <w:r w:rsidR="004355C2" w:rsidRPr="001A1461">
        <w:rPr>
          <w:color w:val="000000" w:themeColor="text1"/>
        </w:rPr>
        <w:t>1</w:t>
      </w:r>
      <w:r w:rsidR="00FB62FF" w:rsidRPr="001A1461">
        <w:rPr>
          <w:color w:val="000000" w:themeColor="text1"/>
        </w:rPr>
        <w:t xml:space="preserve"> г., 1</w:t>
      </w:r>
      <w:r w:rsidR="006A2C80" w:rsidRPr="001A1461">
        <w:rPr>
          <w:color w:val="000000" w:themeColor="text1"/>
        </w:rPr>
        <w:t>1</w:t>
      </w:r>
      <w:r w:rsidR="00136A2B" w:rsidRPr="001A1461">
        <w:rPr>
          <w:color w:val="000000" w:themeColor="text1"/>
        </w:rPr>
        <w:t xml:space="preserve"> ч.</w:t>
      </w:r>
      <w:r w:rsidR="006A2C80" w:rsidRPr="001A1461">
        <w:rPr>
          <w:color w:val="000000" w:themeColor="text1"/>
        </w:rPr>
        <w:t xml:space="preserve"> 00</w:t>
      </w:r>
      <w:r w:rsidR="00136A2B" w:rsidRPr="001A1461">
        <w:rPr>
          <w:color w:val="000000" w:themeColor="text1"/>
        </w:rPr>
        <w:t xml:space="preserve"> мин. по адресу: Республика Адыгея, г.</w:t>
      </w:r>
      <w:r w:rsidR="00FB62F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 xml:space="preserve">Майкоп, ул. </w:t>
      </w:r>
      <w:proofErr w:type="spellStart"/>
      <w:r w:rsidR="00136A2B" w:rsidRPr="001A1461">
        <w:rPr>
          <w:color w:val="000000" w:themeColor="text1"/>
        </w:rPr>
        <w:t>Краснооктябрьская</w:t>
      </w:r>
      <w:proofErr w:type="spellEnd"/>
      <w:r w:rsidR="009A3D64" w:rsidRPr="001A1461">
        <w:rPr>
          <w:color w:val="000000" w:themeColor="text1"/>
        </w:rPr>
        <w:t>,</w:t>
      </w:r>
      <w:r w:rsidR="00136A2B" w:rsidRPr="001A1461">
        <w:rPr>
          <w:color w:val="000000" w:themeColor="text1"/>
        </w:rPr>
        <w:t xml:space="preserve"> 21. </w:t>
      </w:r>
      <w:proofErr w:type="spellStart"/>
      <w:r w:rsidR="00136A2B" w:rsidRPr="001A1461">
        <w:rPr>
          <w:color w:val="000000" w:themeColor="text1"/>
        </w:rPr>
        <w:t>каб</w:t>
      </w:r>
      <w:proofErr w:type="spellEnd"/>
      <w:r w:rsidR="00136A2B" w:rsidRPr="001A1461">
        <w:rPr>
          <w:color w:val="000000" w:themeColor="text1"/>
        </w:rPr>
        <w:t>. 2</w:t>
      </w:r>
      <w:r w:rsidR="00353D3A" w:rsidRPr="001A1461">
        <w:rPr>
          <w:color w:val="000000" w:themeColor="text1"/>
        </w:rPr>
        <w:t>4</w:t>
      </w:r>
      <w:r w:rsidR="00A502C4" w:rsidRPr="001A1461">
        <w:rPr>
          <w:color w:val="000000" w:themeColor="text1"/>
        </w:rPr>
        <w:t>5</w:t>
      </w:r>
      <w:r w:rsidR="00136A2B" w:rsidRPr="001A1461">
        <w:rPr>
          <w:color w:val="000000" w:themeColor="text1"/>
        </w:rPr>
        <w:t>.</w:t>
      </w:r>
    </w:p>
    <w:p w:rsidR="00136A2B" w:rsidRPr="001A146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1A1461">
        <w:rPr>
          <w:b/>
          <w:color w:val="000000" w:themeColor="text1"/>
        </w:rPr>
        <w:t xml:space="preserve">Дата </w:t>
      </w:r>
      <w:r w:rsidR="00C96F75" w:rsidRPr="001A1461">
        <w:rPr>
          <w:b/>
          <w:color w:val="000000" w:themeColor="text1"/>
        </w:rPr>
        <w:t>проведения конкурса (вскрытие</w:t>
      </w:r>
      <w:r w:rsidRPr="001A146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1A1461">
        <w:rPr>
          <w:b/>
          <w:color w:val="000000" w:themeColor="text1"/>
        </w:rPr>
        <w:t xml:space="preserve"> и рассмотрение</w:t>
      </w:r>
      <w:r w:rsidR="00923213" w:rsidRPr="001A1461">
        <w:rPr>
          <w:b/>
          <w:color w:val="000000" w:themeColor="text1"/>
        </w:rPr>
        <w:t xml:space="preserve"> заявок</w:t>
      </w:r>
      <w:r w:rsidR="00C96F75" w:rsidRPr="001A1461">
        <w:rPr>
          <w:b/>
          <w:color w:val="000000" w:themeColor="text1"/>
        </w:rPr>
        <w:t>)</w:t>
      </w:r>
      <w:r w:rsidRPr="001A1461">
        <w:rPr>
          <w:b/>
          <w:color w:val="000000" w:themeColor="text1"/>
        </w:rPr>
        <w:t>:</w:t>
      </w:r>
    </w:p>
    <w:p w:rsidR="00136A2B" w:rsidRPr="001A1461" w:rsidRDefault="00AE1C90" w:rsidP="00702514">
      <w:pPr>
        <w:ind w:firstLine="708"/>
        <w:jc w:val="both"/>
        <w:rPr>
          <w:color w:val="000000" w:themeColor="text1"/>
        </w:rPr>
      </w:pPr>
      <w:r w:rsidRPr="001A1461">
        <w:rPr>
          <w:color w:val="000000" w:themeColor="text1"/>
        </w:rPr>
        <w:t>2</w:t>
      </w:r>
      <w:r w:rsidR="00ED1BDB" w:rsidRPr="001A1461">
        <w:rPr>
          <w:color w:val="000000" w:themeColor="text1"/>
        </w:rPr>
        <w:t>6</w:t>
      </w:r>
      <w:r w:rsidR="00AA32BB">
        <w:rPr>
          <w:color w:val="000000" w:themeColor="text1"/>
        </w:rPr>
        <w:t xml:space="preserve"> июл</w:t>
      </w:r>
      <w:r w:rsidRPr="001A1461">
        <w:rPr>
          <w:color w:val="000000" w:themeColor="text1"/>
        </w:rPr>
        <w:t>я</w:t>
      </w:r>
      <w:r w:rsidR="0008785D" w:rsidRPr="001A1461">
        <w:rPr>
          <w:color w:val="000000" w:themeColor="text1"/>
        </w:rPr>
        <w:t xml:space="preserve"> </w:t>
      </w:r>
      <w:r w:rsidR="00FB62FF" w:rsidRPr="001A1461">
        <w:rPr>
          <w:color w:val="000000" w:themeColor="text1"/>
        </w:rPr>
        <w:t>20</w:t>
      </w:r>
      <w:r w:rsidR="003E1D33" w:rsidRPr="001A1461">
        <w:rPr>
          <w:color w:val="000000" w:themeColor="text1"/>
        </w:rPr>
        <w:t>2</w:t>
      </w:r>
      <w:r w:rsidR="004355C2" w:rsidRPr="001A1461">
        <w:rPr>
          <w:color w:val="000000" w:themeColor="text1"/>
        </w:rPr>
        <w:t>1</w:t>
      </w:r>
      <w:r w:rsidR="00353D3A" w:rsidRPr="001A1461">
        <w:rPr>
          <w:color w:val="000000" w:themeColor="text1"/>
        </w:rPr>
        <w:t xml:space="preserve"> г., </w:t>
      </w:r>
      <w:r w:rsidR="00136A2B" w:rsidRPr="001A1461">
        <w:rPr>
          <w:color w:val="000000" w:themeColor="text1"/>
        </w:rPr>
        <w:t>1</w:t>
      </w:r>
      <w:r w:rsidR="006A2C80" w:rsidRPr="001A1461">
        <w:rPr>
          <w:color w:val="000000" w:themeColor="text1"/>
        </w:rPr>
        <w:t>1</w:t>
      </w:r>
      <w:r w:rsidR="00136A2B" w:rsidRPr="001A1461">
        <w:rPr>
          <w:color w:val="000000" w:themeColor="text1"/>
        </w:rPr>
        <w:t xml:space="preserve"> ч.</w:t>
      </w:r>
      <w:r w:rsidRPr="001A1461">
        <w:rPr>
          <w:color w:val="000000" w:themeColor="text1"/>
        </w:rPr>
        <w:t xml:space="preserve"> </w:t>
      </w:r>
      <w:r w:rsidR="00D97D36" w:rsidRPr="001A1461">
        <w:rPr>
          <w:color w:val="000000" w:themeColor="text1"/>
        </w:rPr>
        <w:t>0</w:t>
      </w:r>
      <w:r w:rsidR="008E1FFB" w:rsidRPr="001A1461">
        <w:rPr>
          <w:color w:val="000000" w:themeColor="text1"/>
        </w:rPr>
        <w:t>0</w:t>
      </w:r>
      <w:r w:rsidR="00136A2B" w:rsidRPr="001A1461">
        <w:rPr>
          <w:color w:val="000000" w:themeColor="text1"/>
        </w:rPr>
        <w:t xml:space="preserve"> мин.  </w:t>
      </w:r>
      <w:proofErr w:type="gramStart"/>
      <w:r w:rsidR="00136A2B" w:rsidRPr="001A1461">
        <w:rPr>
          <w:color w:val="000000" w:themeColor="text1"/>
        </w:rPr>
        <w:t>по</w:t>
      </w:r>
      <w:proofErr w:type="gramEnd"/>
      <w:r w:rsidR="00136A2B" w:rsidRPr="001A1461">
        <w:rPr>
          <w:color w:val="000000" w:themeColor="text1"/>
        </w:rPr>
        <w:t xml:space="preserve"> адресу: Республика Адыгея, г.</w:t>
      </w:r>
      <w:r w:rsidR="00FB62FF" w:rsidRPr="001A1461">
        <w:rPr>
          <w:color w:val="000000" w:themeColor="text1"/>
        </w:rPr>
        <w:t xml:space="preserve"> </w:t>
      </w:r>
      <w:r w:rsidR="00136A2B" w:rsidRPr="001A1461">
        <w:rPr>
          <w:color w:val="000000" w:themeColor="text1"/>
        </w:rPr>
        <w:t xml:space="preserve">Майкоп, ул. </w:t>
      </w:r>
      <w:proofErr w:type="spellStart"/>
      <w:r w:rsidR="00136A2B" w:rsidRPr="001A1461">
        <w:rPr>
          <w:color w:val="000000" w:themeColor="text1"/>
        </w:rPr>
        <w:t>Краснооктябрьская</w:t>
      </w:r>
      <w:proofErr w:type="spellEnd"/>
      <w:r w:rsidR="009A3D64" w:rsidRPr="001A1461">
        <w:rPr>
          <w:color w:val="000000" w:themeColor="text1"/>
        </w:rPr>
        <w:t>,</w:t>
      </w:r>
      <w:r w:rsidR="00353D3A" w:rsidRPr="001A1461">
        <w:rPr>
          <w:color w:val="000000" w:themeColor="text1"/>
        </w:rPr>
        <w:t xml:space="preserve"> 21, </w:t>
      </w:r>
      <w:r w:rsidR="00D36B13" w:rsidRPr="001A1461">
        <w:rPr>
          <w:color w:val="000000" w:themeColor="text1"/>
        </w:rPr>
        <w:t>Малый зал.</w:t>
      </w:r>
      <w:r w:rsidR="00136A2B" w:rsidRPr="001A1461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1A1461">
        <w:rPr>
          <w:b/>
          <w:color w:val="000000" w:themeColor="text1"/>
        </w:rPr>
        <w:t>Документация о проведении К</w:t>
      </w:r>
      <w:r w:rsidR="00136A2B" w:rsidRPr="001A1461">
        <w:rPr>
          <w:b/>
          <w:color w:val="000000" w:themeColor="text1"/>
        </w:rPr>
        <w:t xml:space="preserve">онкурса предоставляется в рабочие дни, начиная с </w:t>
      </w:r>
      <w:r w:rsidR="00AA32BB">
        <w:rPr>
          <w:b/>
          <w:color w:val="000000" w:themeColor="text1"/>
        </w:rPr>
        <w:t>9 июл</w:t>
      </w:r>
      <w:r w:rsidR="001A1461" w:rsidRPr="001A1461">
        <w:rPr>
          <w:b/>
          <w:color w:val="000000" w:themeColor="text1"/>
        </w:rPr>
        <w:t>я</w:t>
      </w:r>
      <w:r w:rsidR="00AC733B" w:rsidRPr="001A1461">
        <w:rPr>
          <w:b/>
          <w:color w:val="000000" w:themeColor="text1"/>
        </w:rPr>
        <w:t xml:space="preserve"> </w:t>
      </w:r>
      <w:r w:rsidR="00FB62FF" w:rsidRPr="001A1461">
        <w:rPr>
          <w:b/>
          <w:color w:val="000000" w:themeColor="text1"/>
        </w:rPr>
        <w:t>20</w:t>
      </w:r>
      <w:r w:rsidR="00A502C4" w:rsidRPr="001A1461">
        <w:rPr>
          <w:b/>
          <w:color w:val="000000" w:themeColor="text1"/>
        </w:rPr>
        <w:t>2</w:t>
      </w:r>
      <w:r w:rsidR="004355C2" w:rsidRPr="001A1461">
        <w:rPr>
          <w:b/>
          <w:color w:val="000000" w:themeColor="text1"/>
        </w:rPr>
        <w:t>1</w:t>
      </w:r>
      <w:r w:rsidR="008E1FFB" w:rsidRPr="001A1461">
        <w:rPr>
          <w:b/>
          <w:color w:val="000000" w:themeColor="text1"/>
        </w:rPr>
        <w:t xml:space="preserve"> </w:t>
      </w:r>
      <w:r w:rsidR="00136A2B" w:rsidRPr="001A1461">
        <w:rPr>
          <w:b/>
          <w:color w:val="000000" w:themeColor="text1"/>
        </w:rPr>
        <w:t>г.,</w:t>
      </w:r>
      <w:r w:rsidR="00136A2B" w:rsidRPr="001A1461">
        <w:rPr>
          <w:color w:val="000000" w:themeColor="text1"/>
        </w:rPr>
        <w:t xml:space="preserve"> по адресу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>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</w:t>
      </w:r>
      <w:proofErr w:type="gramStart"/>
      <w:r w:rsidR="00136A2B">
        <w:t xml:space="preserve">форме </w:t>
      </w:r>
      <w:r>
        <w:t xml:space="preserve"> </w:t>
      </w:r>
      <w:r w:rsidR="00136A2B">
        <w:t>и</w:t>
      </w:r>
      <w:proofErr w:type="gramEnd"/>
      <w:r w:rsidR="00136A2B">
        <w:t xml:space="preserve">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 xml:space="preserve">Участниками </w:t>
      </w:r>
      <w:proofErr w:type="gramStart"/>
      <w:r>
        <w:t>Конкур</w:t>
      </w:r>
      <w:r w:rsidR="00B7271B">
        <w:t>с</w:t>
      </w:r>
      <w:r>
        <w:t>а  могут</w:t>
      </w:r>
      <w:proofErr w:type="gramEnd"/>
      <w:r>
        <w:t xml:space="preserve">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proofErr w:type="gramStart"/>
      <w:r>
        <w:t>предпринимательства</w:t>
      </w:r>
      <w:proofErr w:type="gramEnd"/>
      <w:r>
        <w:t xml:space="preserve">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66FF"/>
    <w:rsid w:val="00007100"/>
    <w:rsid w:val="00014978"/>
    <w:rsid w:val="00014EC6"/>
    <w:rsid w:val="00016B3D"/>
    <w:rsid w:val="0001721B"/>
    <w:rsid w:val="00017380"/>
    <w:rsid w:val="000217DB"/>
    <w:rsid w:val="00021D9C"/>
    <w:rsid w:val="000248D0"/>
    <w:rsid w:val="000265FE"/>
    <w:rsid w:val="00027DCB"/>
    <w:rsid w:val="000309D7"/>
    <w:rsid w:val="00033148"/>
    <w:rsid w:val="00034EB7"/>
    <w:rsid w:val="00037A58"/>
    <w:rsid w:val="000413B1"/>
    <w:rsid w:val="00043B7A"/>
    <w:rsid w:val="00043F2A"/>
    <w:rsid w:val="000449E2"/>
    <w:rsid w:val="00046AB9"/>
    <w:rsid w:val="000478A5"/>
    <w:rsid w:val="00050544"/>
    <w:rsid w:val="000542BE"/>
    <w:rsid w:val="00055A36"/>
    <w:rsid w:val="00057359"/>
    <w:rsid w:val="000575FE"/>
    <w:rsid w:val="00060457"/>
    <w:rsid w:val="00060EC4"/>
    <w:rsid w:val="000627E3"/>
    <w:rsid w:val="00063202"/>
    <w:rsid w:val="00063FCA"/>
    <w:rsid w:val="000645B4"/>
    <w:rsid w:val="000650DC"/>
    <w:rsid w:val="00065CE3"/>
    <w:rsid w:val="00066388"/>
    <w:rsid w:val="00066909"/>
    <w:rsid w:val="00071C10"/>
    <w:rsid w:val="00073ADC"/>
    <w:rsid w:val="00077A86"/>
    <w:rsid w:val="000808BA"/>
    <w:rsid w:val="00080B7E"/>
    <w:rsid w:val="00083D82"/>
    <w:rsid w:val="000840E6"/>
    <w:rsid w:val="0008785D"/>
    <w:rsid w:val="000903FE"/>
    <w:rsid w:val="00090BD3"/>
    <w:rsid w:val="00091148"/>
    <w:rsid w:val="00094F86"/>
    <w:rsid w:val="00097809"/>
    <w:rsid w:val="00097AFC"/>
    <w:rsid w:val="000A1070"/>
    <w:rsid w:val="000A246B"/>
    <w:rsid w:val="000A2566"/>
    <w:rsid w:val="000A2DA1"/>
    <w:rsid w:val="000A4740"/>
    <w:rsid w:val="000B0A94"/>
    <w:rsid w:val="000B13CD"/>
    <w:rsid w:val="000B1F1B"/>
    <w:rsid w:val="000B1F80"/>
    <w:rsid w:val="000B1F9E"/>
    <w:rsid w:val="000B3B11"/>
    <w:rsid w:val="000B3CDC"/>
    <w:rsid w:val="000B4410"/>
    <w:rsid w:val="000B4F2D"/>
    <w:rsid w:val="000B56E7"/>
    <w:rsid w:val="000B6153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7AB"/>
    <w:rsid w:val="000C2EF3"/>
    <w:rsid w:val="000C4C32"/>
    <w:rsid w:val="000C6F9B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529"/>
    <w:rsid w:val="000D7812"/>
    <w:rsid w:val="000E0435"/>
    <w:rsid w:val="000E1FAD"/>
    <w:rsid w:val="000E2B3C"/>
    <w:rsid w:val="000E4FFD"/>
    <w:rsid w:val="000E5B29"/>
    <w:rsid w:val="000E7D77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046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7EE0"/>
    <w:rsid w:val="00132B45"/>
    <w:rsid w:val="001342B8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29A4"/>
    <w:rsid w:val="001531A6"/>
    <w:rsid w:val="0015390E"/>
    <w:rsid w:val="001544FB"/>
    <w:rsid w:val="00155B04"/>
    <w:rsid w:val="00156944"/>
    <w:rsid w:val="0016016D"/>
    <w:rsid w:val="00161681"/>
    <w:rsid w:val="00162D92"/>
    <w:rsid w:val="00163D98"/>
    <w:rsid w:val="00164565"/>
    <w:rsid w:val="00164F28"/>
    <w:rsid w:val="001661EA"/>
    <w:rsid w:val="00166BD4"/>
    <w:rsid w:val="00167272"/>
    <w:rsid w:val="00170985"/>
    <w:rsid w:val="00170C7A"/>
    <w:rsid w:val="00170F77"/>
    <w:rsid w:val="001726CA"/>
    <w:rsid w:val="00173CFF"/>
    <w:rsid w:val="00173F1F"/>
    <w:rsid w:val="00177D17"/>
    <w:rsid w:val="00184A33"/>
    <w:rsid w:val="001868DB"/>
    <w:rsid w:val="0018691B"/>
    <w:rsid w:val="0018712F"/>
    <w:rsid w:val="001874AD"/>
    <w:rsid w:val="001900DF"/>
    <w:rsid w:val="00195EE6"/>
    <w:rsid w:val="0019687B"/>
    <w:rsid w:val="001970EB"/>
    <w:rsid w:val="00197EC7"/>
    <w:rsid w:val="001A0440"/>
    <w:rsid w:val="001A0E9B"/>
    <w:rsid w:val="001A1461"/>
    <w:rsid w:val="001A33CD"/>
    <w:rsid w:val="001A514A"/>
    <w:rsid w:val="001A7628"/>
    <w:rsid w:val="001B053A"/>
    <w:rsid w:val="001B5C4F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3E9F"/>
    <w:rsid w:val="001C4840"/>
    <w:rsid w:val="001C6494"/>
    <w:rsid w:val="001C681C"/>
    <w:rsid w:val="001C78E3"/>
    <w:rsid w:val="001D16CD"/>
    <w:rsid w:val="001D1DEA"/>
    <w:rsid w:val="001D32AE"/>
    <w:rsid w:val="001D33FA"/>
    <w:rsid w:val="001D4B57"/>
    <w:rsid w:val="001D4E24"/>
    <w:rsid w:val="001D5559"/>
    <w:rsid w:val="001D6E67"/>
    <w:rsid w:val="001D76BB"/>
    <w:rsid w:val="001D7B26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1F75D0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912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163A"/>
    <w:rsid w:val="00240F21"/>
    <w:rsid w:val="0024136D"/>
    <w:rsid w:val="00241800"/>
    <w:rsid w:val="002419E4"/>
    <w:rsid w:val="00241C71"/>
    <w:rsid w:val="00243A2B"/>
    <w:rsid w:val="0024472F"/>
    <w:rsid w:val="00244EE4"/>
    <w:rsid w:val="00247EC5"/>
    <w:rsid w:val="002515B1"/>
    <w:rsid w:val="00251E92"/>
    <w:rsid w:val="0025202C"/>
    <w:rsid w:val="002529F1"/>
    <w:rsid w:val="00252D54"/>
    <w:rsid w:val="00253E58"/>
    <w:rsid w:val="002543C5"/>
    <w:rsid w:val="002543ED"/>
    <w:rsid w:val="0025550A"/>
    <w:rsid w:val="00255F62"/>
    <w:rsid w:val="002567EC"/>
    <w:rsid w:val="0025682A"/>
    <w:rsid w:val="002572B0"/>
    <w:rsid w:val="00257533"/>
    <w:rsid w:val="00257AFA"/>
    <w:rsid w:val="00265B52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21D2"/>
    <w:rsid w:val="0029354D"/>
    <w:rsid w:val="00293EF5"/>
    <w:rsid w:val="00295BDA"/>
    <w:rsid w:val="00295DF4"/>
    <w:rsid w:val="002A03DE"/>
    <w:rsid w:val="002A0D72"/>
    <w:rsid w:val="002A2EDB"/>
    <w:rsid w:val="002A41E0"/>
    <w:rsid w:val="002A7AA5"/>
    <w:rsid w:val="002B172F"/>
    <w:rsid w:val="002B3544"/>
    <w:rsid w:val="002B43CC"/>
    <w:rsid w:val="002B490D"/>
    <w:rsid w:val="002B5375"/>
    <w:rsid w:val="002B6960"/>
    <w:rsid w:val="002C15D3"/>
    <w:rsid w:val="002C227B"/>
    <w:rsid w:val="002C42B8"/>
    <w:rsid w:val="002C67F4"/>
    <w:rsid w:val="002D0EFF"/>
    <w:rsid w:val="002D10B7"/>
    <w:rsid w:val="002D16A7"/>
    <w:rsid w:val="002D18F9"/>
    <w:rsid w:val="002D2A25"/>
    <w:rsid w:val="002D2B69"/>
    <w:rsid w:val="002D32AA"/>
    <w:rsid w:val="002D6B89"/>
    <w:rsid w:val="002D702C"/>
    <w:rsid w:val="002D7615"/>
    <w:rsid w:val="002E0843"/>
    <w:rsid w:val="002E17DE"/>
    <w:rsid w:val="002E3BB0"/>
    <w:rsid w:val="002E4B23"/>
    <w:rsid w:val="002E5F32"/>
    <w:rsid w:val="002E67E3"/>
    <w:rsid w:val="002E7409"/>
    <w:rsid w:val="002F0C5C"/>
    <w:rsid w:val="002F1102"/>
    <w:rsid w:val="002F27F3"/>
    <w:rsid w:val="002F2EE3"/>
    <w:rsid w:val="002F3DB0"/>
    <w:rsid w:val="002F64FF"/>
    <w:rsid w:val="002F6F00"/>
    <w:rsid w:val="00302A46"/>
    <w:rsid w:val="00307817"/>
    <w:rsid w:val="00307ADB"/>
    <w:rsid w:val="003106F6"/>
    <w:rsid w:val="003118A2"/>
    <w:rsid w:val="0031374D"/>
    <w:rsid w:val="0031412A"/>
    <w:rsid w:val="00316222"/>
    <w:rsid w:val="00317845"/>
    <w:rsid w:val="00317A3F"/>
    <w:rsid w:val="00324222"/>
    <w:rsid w:val="00325C5E"/>
    <w:rsid w:val="00326179"/>
    <w:rsid w:val="00326903"/>
    <w:rsid w:val="00327D4D"/>
    <w:rsid w:val="003306DE"/>
    <w:rsid w:val="003344C2"/>
    <w:rsid w:val="003362E9"/>
    <w:rsid w:val="00336A1C"/>
    <w:rsid w:val="00336C6F"/>
    <w:rsid w:val="003373AA"/>
    <w:rsid w:val="003375E0"/>
    <w:rsid w:val="00343D3C"/>
    <w:rsid w:val="00346DD9"/>
    <w:rsid w:val="00346E17"/>
    <w:rsid w:val="00347DD7"/>
    <w:rsid w:val="00347EB4"/>
    <w:rsid w:val="003504D5"/>
    <w:rsid w:val="0035063A"/>
    <w:rsid w:val="003514B6"/>
    <w:rsid w:val="003528FD"/>
    <w:rsid w:val="0035329C"/>
    <w:rsid w:val="00353D3A"/>
    <w:rsid w:val="00354337"/>
    <w:rsid w:val="00354734"/>
    <w:rsid w:val="003558DC"/>
    <w:rsid w:val="003560FB"/>
    <w:rsid w:val="003564E0"/>
    <w:rsid w:val="00360A4B"/>
    <w:rsid w:val="00360EEE"/>
    <w:rsid w:val="0036141A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3802"/>
    <w:rsid w:val="00384CF8"/>
    <w:rsid w:val="00384DAE"/>
    <w:rsid w:val="00385B5F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48EB"/>
    <w:rsid w:val="003A4B30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0FD"/>
    <w:rsid w:val="003C025F"/>
    <w:rsid w:val="003C51B7"/>
    <w:rsid w:val="003C6AA7"/>
    <w:rsid w:val="003C6DFC"/>
    <w:rsid w:val="003C707B"/>
    <w:rsid w:val="003D091A"/>
    <w:rsid w:val="003D1D24"/>
    <w:rsid w:val="003D4F0B"/>
    <w:rsid w:val="003D6536"/>
    <w:rsid w:val="003E0016"/>
    <w:rsid w:val="003E007F"/>
    <w:rsid w:val="003E1D33"/>
    <w:rsid w:val="003E42EA"/>
    <w:rsid w:val="003E4FA5"/>
    <w:rsid w:val="003E6B26"/>
    <w:rsid w:val="003E71D4"/>
    <w:rsid w:val="003F047F"/>
    <w:rsid w:val="003F072C"/>
    <w:rsid w:val="003F09E5"/>
    <w:rsid w:val="003F2CB8"/>
    <w:rsid w:val="003F4804"/>
    <w:rsid w:val="003F4B9B"/>
    <w:rsid w:val="003F7921"/>
    <w:rsid w:val="00400134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3422"/>
    <w:rsid w:val="00413719"/>
    <w:rsid w:val="0041536A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7BD"/>
    <w:rsid w:val="00432AD5"/>
    <w:rsid w:val="004355C2"/>
    <w:rsid w:val="0043668E"/>
    <w:rsid w:val="00437C36"/>
    <w:rsid w:val="00440939"/>
    <w:rsid w:val="00440CDE"/>
    <w:rsid w:val="00440DBA"/>
    <w:rsid w:val="0044381B"/>
    <w:rsid w:val="0044425B"/>
    <w:rsid w:val="0044571A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4A48"/>
    <w:rsid w:val="00466DEF"/>
    <w:rsid w:val="00466FBB"/>
    <w:rsid w:val="004673F3"/>
    <w:rsid w:val="004704C0"/>
    <w:rsid w:val="00470FFF"/>
    <w:rsid w:val="0047218F"/>
    <w:rsid w:val="0047254A"/>
    <w:rsid w:val="00472558"/>
    <w:rsid w:val="00472975"/>
    <w:rsid w:val="00472D0C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86179"/>
    <w:rsid w:val="00490385"/>
    <w:rsid w:val="004910B9"/>
    <w:rsid w:val="00491395"/>
    <w:rsid w:val="004913DB"/>
    <w:rsid w:val="004968F4"/>
    <w:rsid w:val="004975B8"/>
    <w:rsid w:val="004A01EB"/>
    <w:rsid w:val="004A0285"/>
    <w:rsid w:val="004A06AB"/>
    <w:rsid w:val="004A1587"/>
    <w:rsid w:val="004A26B7"/>
    <w:rsid w:val="004A2817"/>
    <w:rsid w:val="004A410A"/>
    <w:rsid w:val="004A56B3"/>
    <w:rsid w:val="004A78DB"/>
    <w:rsid w:val="004A7DBA"/>
    <w:rsid w:val="004B03BB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C7700"/>
    <w:rsid w:val="004D0506"/>
    <w:rsid w:val="004D17BE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47D6C"/>
    <w:rsid w:val="00553071"/>
    <w:rsid w:val="00553CB2"/>
    <w:rsid w:val="005553A5"/>
    <w:rsid w:val="0055694F"/>
    <w:rsid w:val="00560517"/>
    <w:rsid w:val="0056077D"/>
    <w:rsid w:val="00561B0A"/>
    <w:rsid w:val="00562045"/>
    <w:rsid w:val="0056328D"/>
    <w:rsid w:val="0056338D"/>
    <w:rsid w:val="00563787"/>
    <w:rsid w:val="005639D6"/>
    <w:rsid w:val="00565037"/>
    <w:rsid w:val="00565523"/>
    <w:rsid w:val="00566C83"/>
    <w:rsid w:val="00567943"/>
    <w:rsid w:val="005702BC"/>
    <w:rsid w:val="005704B4"/>
    <w:rsid w:val="00571F6F"/>
    <w:rsid w:val="00573555"/>
    <w:rsid w:val="00574003"/>
    <w:rsid w:val="005756BA"/>
    <w:rsid w:val="00576C9B"/>
    <w:rsid w:val="00580394"/>
    <w:rsid w:val="00581DB8"/>
    <w:rsid w:val="00582FBE"/>
    <w:rsid w:val="0059051F"/>
    <w:rsid w:val="00590A34"/>
    <w:rsid w:val="00594530"/>
    <w:rsid w:val="005952E4"/>
    <w:rsid w:val="00596804"/>
    <w:rsid w:val="005A42B7"/>
    <w:rsid w:val="005A4AD1"/>
    <w:rsid w:val="005A553F"/>
    <w:rsid w:val="005A5A8D"/>
    <w:rsid w:val="005A5C20"/>
    <w:rsid w:val="005A64D7"/>
    <w:rsid w:val="005A7592"/>
    <w:rsid w:val="005A7D23"/>
    <w:rsid w:val="005A7D9D"/>
    <w:rsid w:val="005B05B3"/>
    <w:rsid w:val="005B1240"/>
    <w:rsid w:val="005B3D04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5EAC"/>
    <w:rsid w:val="005D7285"/>
    <w:rsid w:val="005E0339"/>
    <w:rsid w:val="005E1A12"/>
    <w:rsid w:val="005E2D49"/>
    <w:rsid w:val="005E2F8A"/>
    <w:rsid w:val="005E459C"/>
    <w:rsid w:val="005E487E"/>
    <w:rsid w:val="005E4E60"/>
    <w:rsid w:val="005E5D8E"/>
    <w:rsid w:val="005F18D9"/>
    <w:rsid w:val="005F3382"/>
    <w:rsid w:val="005F508C"/>
    <w:rsid w:val="005F57CE"/>
    <w:rsid w:val="005F6577"/>
    <w:rsid w:val="00600B1B"/>
    <w:rsid w:val="00603444"/>
    <w:rsid w:val="0060434F"/>
    <w:rsid w:val="00606341"/>
    <w:rsid w:val="0060658A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25B8F"/>
    <w:rsid w:val="00627FF0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4DC6"/>
    <w:rsid w:val="006511E7"/>
    <w:rsid w:val="006533C3"/>
    <w:rsid w:val="00654E65"/>
    <w:rsid w:val="00660E20"/>
    <w:rsid w:val="00661966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08F"/>
    <w:rsid w:val="0068748B"/>
    <w:rsid w:val="006874C4"/>
    <w:rsid w:val="006876AE"/>
    <w:rsid w:val="006940C0"/>
    <w:rsid w:val="00695358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C3130"/>
    <w:rsid w:val="006C41F1"/>
    <w:rsid w:val="006C435B"/>
    <w:rsid w:val="006C7512"/>
    <w:rsid w:val="006C7891"/>
    <w:rsid w:val="006D14C7"/>
    <w:rsid w:val="006D5E90"/>
    <w:rsid w:val="006E0954"/>
    <w:rsid w:val="006E0EF9"/>
    <w:rsid w:val="006E120F"/>
    <w:rsid w:val="006E1561"/>
    <w:rsid w:val="006E1783"/>
    <w:rsid w:val="006E4000"/>
    <w:rsid w:val="006E4467"/>
    <w:rsid w:val="006E455B"/>
    <w:rsid w:val="006E5539"/>
    <w:rsid w:val="006E7B7A"/>
    <w:rsid w:val="006F12BB"/>
    <w:rsid w:val="006F32F9"/>
    <w:rsid w:val="006F6434"/>
    <w:rsid w:val="006F6D59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171A7"/>
    <w:rsid w:val="00722062"/>
    <w:rsid w:val="00722A49"/>
    <w:rsid w:val="00723E90"/>
    <w:rsid w:val="00724796"/>
    <w:rsid w:val="007261E5"/>
    <w:rsid w:val="00730209"/>
    <w:rsid w:val="007309AC"/>
    <w:rsid w:val="00730CE3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780C"/>
    <w:rsid w:val="00753BFA"/>
    <w:rsid w:val="007555D6"/>
    <w:rsid w:val="00755E21"/>
    <w:rsid w:val="007575BB"/>
    <w:rsid w:val="00757AF8"/>
    <w:rsid w:val="00760F56"/>
    <w:rsid w:val="00761086"/>
    <w:rsid w:val="00761A4E"/>
    <w:rsid w:val="0076264E"/>
    <w:rsid w:val="00763618"/>
    <w:rsid w:val="00766E0C"/>
    <w:rsid w:val="007676F1"/>
    <w:rsid w:val="00767C9F"/>
    <w:rsid w:val="00770120"/>
    <w:rsid w:val="00770623"/>
    <w:rsid w:val="00772481"/>
    <w:rsid w:val="007751B3"/>
    <w:rsid w:val="00775FBA"/>
    <w:rsid w:val="00777AA9"/>
    <w:rsid w:val="00777BED"/>
    <w:rsid w:val="00780B06"/>
    <w:rsid w:val="007811DE"/>
    <w:rsid w:val="007816E8"/>
    <w:rsid w:val="00783E48"/>
    <w:rsid w:val="00785A73"/>
    <w:rsid w:val="00787381"/>
    <w:rsid w:val="00787E59"/>
    <w:rsid w:val="00791DB2"/>
    <w:rsid w:val="00793293"/>
    <w:rsid w:val="00794358"/>
    <w:rsid w:val="00796C57"/>
    <w:rsid w:val="007A01E1"/>
    <w:rsid w:val="007A0398"/>
    <w:rsid w:val="007A1D56"/>
    <w:rsid w:val="007A2276"/>
    <w:rsid w:val="007A4659"/>
    <w:rsid w:val="007A565F"/>
    <w:rsid w:val="007A7108"/>
    <w:rsid w:val="007B233B"/>
    <w:rsid w:val="007B29FD"/>
    <w:rsid w:val="007B37C3"/>
    <w:rsid w:val="007B4057"/>
    <w:rsid w:val="007C0ACD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239C"/>
    <w:rsid w:val="007E268D"/>
    <w:rsid w:val="007E315B"/>
    <w:rsid w:val="007E4FD5"/>
    <w:rsid w:val="007E521C"/>
    <w:rsid w:val="007E6E5E"/>
    <w:rsid w:val="007E7D44"/>
    <w:rsid w:val="007F0BB5"/>
    <w:rsid w:val="007F10D5"/>
    <w:rsid w:val="007F292D"/>
    <w:rsid w:val="007F3402"/>
    <w:rsid w:val="007F41FF"/>
    <w:rsid w:val="007F47C1"/>
    <w:rsid w:val="007F55A9"/>
    <w:rsid w:val="007F61B2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410"/>
    <w:rsid w:val="008242D3"/>
    <w:rsid w:val="00825568"/>
    <w:rsid w:val="0082693B"/>
    <w:rsid w:val="0083210C"/>
    <w:rsid w:val="008338D1"/>
    <w:rsid w:val="008345BB"/>
    <w:rsid w:val="00835FB8"/>
    <w:rsid w:val="00836AFD"/>
    <w:rsid w:val="0084017E"/>
    <w:rsid w:val="00840BE9"/>
    <w:rsid w:val="00841A7F"/>
    <w:rsid w:val="00842656"/>
    <w:rsid w:val="00842D25"/>
    <w:rsid w:val="00843EF3"/>
    <w:rsid w:val="00845B3C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4AC3"/>
    <w:rsid w:val="008672AB"/>
    <w:rsid w:val="00867A05"/>
    <w:rsid w:val="00867B8A"/>
    <w:rsid w:val="00870F61"/>
    <w:rsid w:val="00871EA3"/>
    <w:rsid w:val="008754B6"/>
    <w:rsid w:val="008756DD"/>
    <w:rsid w:val="00876CFE"/>
    <w:rsid w:val="00880AFF"/>
    <w:rsid w:val="008819F9"/>
    <w:rsid w:val="00881F3F"/>
    <w:rsid w:val="00882CD7"/>
    <w:rsid w:val="0089000F"/>
    <w:rsid w:val="0089107D"/>
    <w:rsid w:val="00891E0B"/>
    <w:rsid w:val="008927C7"/>
    <w:rsid w:val="00892903"/>
    <w:rsid w:val="00892F1A"/>
    <w:rsid w:val="00893C0F"/>
    <w:rsid w:val="008959F7"/>
    <w:rsid w:val="008A0E63"/>
    <w:rsid w:val="008A1597"/>
    <w:rsid w:val="008A2143"/>
    <w:rsid w:val="008A2768"/>
    <w:rsid w:val="008A287C"/>
    <w:rsid w:val="008A300B"/>
    <w:rsid w:val="008A5DB8"/>
    <w:rsid w:val="008B27F7"/>
    <w:rsid w:val="008B39B0"/>
    <w:rsid w:val="008B449B"/>
    <w:rsid w:val="008B52A6"/>
    <w:rsid w:val="008B531A"/>
    <w:rsid w:val="008B5EDC"/>
    <w:rsid w:val="008C07BA"/>
    <w:rsid w:val="008C0E36"/>
    <w:rsid w:val="008C1418"/>
    <w:rsid w:val="008C1FA1"/>
    <w:rsid w:val="008C70CE"/>
    <w:rsid w:val="008C7E67"/>
    <w:rsid w:val="008D0A36"/>
    <w:rsid w:val="008D1F75"/>
    <w:rsid w:val="008D2F22"/>
    <w:rsid w:val="008D448E"/>
    <w:rsid w:val="008D610B"/>
    <w:rsid w:val="008E0134"/>
    <w:rsid w:val="008E1FFB"/>
    <w:rsid w:val="008E318F"/>
    <w:rsid w:val="008E54BB"/>
    <w:rsid w:val="008E6770"/>
    <w:rsid w:val="008E6E1E"/>
    <w:rsid w:val="008E720B"/>
    <w:rsid w:val="008F0611"/>
    <w:rsid w:val="008F0FE1"/>
    <w:rsid w:val="008F138F"/>
    <w:rsid w:val="008F1B7C"/>
    <w:rsid w:val="008F2EF9"/>
    <w:rsid w:val="008F3E5A"/>
    <w:rsid w:val="008F4639"/>
    <w:rsid w:val="008F58E6"/>
    <w:rsid w:val="00902779"/>
    <w:rsid w:val="00903A6F"/>
    <w:rsid w:val="0090612B"/>
    <w:rsid w:val="009114B1"/>
    <w:rsid w:val="00911A85"/>
    <w:rsid w:val="00914787"/>
    <w:rsid w:val="00916498"/>
    <w:rsid w:val="00917D84"/>
    <w:rsid w:val="00920172"/>
    <w:rsid w:val="00921029"/>
    <w:rsid w:val="00921CFA"/>
    <w:rsid w:val="009220F1"/>
    <w:rsid w:val="00923213"/>
    <w:rsid w:val="00923BC0"/>
    <w:rsid w:val="0092458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6979"/>
    <w:rsid w:val="00937394"/>
    <w:rsid w:val="00940504"/>
    <w:rsid w:val="00942AA3"/>
    <w:rsid w:val="00942F16"/>
    <w:rsid w:val="009461A6"/>
    <w:rsid w:val="00950677"/>
    <w:rsid w:val="00950E05"/>
    <w:rsid w:val="00952373"/>
    <w:rsid w:val="0095318B"/>
    <w:rsid w:val="00953CF1"/>
    <w:rsid w:val="00956582"/>
    <w:rsid w:val="00957CE6"/>
    <w:rsid w:val="00960AA5"/>
    <w:rsid w:val="009617C5"/>
    <w:rsid w:val="00961E06"/>
    <w:rsid w:val="009633FF"/>
    <w:rsid w:val="00963537"/>
    <w:rsid w:val="00965241"/>
    <w:rsid w:val="009719C6"/>
    <w:rsid w:val="00971D02"/>
    <w:rsid w:val="0097350B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6C54"/>
    <w:rsid w:val="009A71E6"/>
    <w:rsid w:val="009A730B"/>
    <w:rsid w:val="009B0EE3"/>
    <w:rsid w:val="009B393F"/>
    <w:rsid w:val="009B46CF"/>
    <w:rsid w:val="009B6AB3"/>
    <w:rsid w:val="009C0F85"/>
    <w:rsid w:val="009C129F"/>
    <w:rsid w:val="009C17B0"/>
    <w:rsid w:val="009C1D76"/>
    <w:rsid w:val="009C1E4D"/>
    <w:rsid w:val="009C2DAC"/>
    <w:rsid w:val="009C4764"/>
    <w:rsid w:val="009C4F90"/>
    <w:rsid w:val="009C5B08"/>
    <w:rsid w:val="009C5F51"/>
    <w:rsid w:val="009C7B90"/>
    <w:rsid w:val="009D146D"/>
    <w:rsid w:val="009D1F80"/>
    <w:rsid w:val="009D27DC"/>
    <w:rsid w:val="009D2A78"/>
    <w:rsid w:val="009D3BB3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35B3"/>
    <w:rsid w:val="009F5B0C"/>
    <w:rsid w:val="00A00445"/>
    <w:rsid w:val="00A00C9F"/>
    <w:rsid w:val="00A01029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1AEB"/>
    <w:rsid w:val="00A24717"/>
    <w:rsid w:val="00A25DBD"/>
    <w:rsid w:val="00A26113"/>
    <w:rsid w:val="00A2747C"/>
    <w:rsid w:val="00A307AD"/>
    <w:rsid w:val="00A31C02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0836"/>
    <w:rsid w:val="00A51060"/>
    <w:rsid w:val="00A55E4D"/>
    <w:rsid w:val="00A56B47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3337"/>
    <w:rsid w:val="00A834C7"/>
    <w:rsid w:val="00A83E94"/>
    <w:rsid w:val="00A91BB1"/>
    <w:rsid w:val="00A92E9B"/>
    <w:rsid w:val="00A93647"/>
    <w:rsid w:val="00A95850"/>
    <w:rsid w:val="00A95F7A"/>
    <w:rsid w:val="00AA094B"/>
    <w:rsid w:val="00AA17FA"/>
    <w:rsid w:val="00AA32BB"/>
    <w:rsid w:val="00AA6056"/>
    <w:rsid w:val="00AA7B6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2A9C"/>
    <w:rsid w:val="00AD2FB8"/>
    <w:rsid w:val="00AD40B3"/>
    <w:rsid w:val="00AD5ED4"/>
    <w:rsid w:val="00AE0904"/>
    <w:rsid w:val="00AE1242"/>
    <w:rsid w:val="00AE1C90"/>
    <w:rsid w:val="00AE22B5"/>
    <w:rsid w:val="00AE3DB1"/>
    <w:rsid w:val="00AE4145"/>
    <w:rsid w:val="00AE4E43"/>
    <w:rsid w:val="00AE5440"/>
    <w:rsid w:val="00AF1060"/>
    <w:rsid w:val="00AF2EDE"/>
    <w:rsid w:val="00AF30E0"/>
    <w:rsid w:val="00AF3A66"/>
    <w:rsid w:val="00B021A4"/>
    <w:rsid w:val="00B02B20"/>
    <w:rsid w:val="00B02CE9"/>
    <w:rsid w:val="00B03B3B"/>
    <w:rsid w:val="00B063C0"/>
    <w:rsid w:val="00B068A1"/>
    <w:rsid w:val="00B06DE8"/>
    <w:rsid w:val="00B07A4A"/>
    <w:rsid w:val="00B113B1"/>
    <w:rsid w:val="00B11EFE"/>
    <w:rsid w:val="00B124C3"/>
    <w:rsid w:val="00B1299D"/>
    <w:rsid w:val="00B13092"/>
    <w:rsid w:val="00B16EB4"/>
    <w:rsid w:val="00B17509"/>
    <w:rsid w:val="00B20A3F"/>
    <w:rsid w:val="00B23668"/>
    <w:rsid w:val="00B2524F"/>
    <w:rsid w:val="00B2532A"/>
    <w:rsid w:val="00B2651F"/>
    <w:rsid w:val="00B26547"/>
    <w:rsid w:val="00B2659A"/>
    <w:rsid w:val="00B303B1"/>
    <w:rsid w:val="00B304C6"/>
    <w:rsid w:val="00B30B15"/>
    <w:rsid w:val="00B30BC4"/>
    <w:rsid w:val="00B315AA"/>
    <w:rsid w:val="00B31AB4"/>
    <w:rsid w:val="00B338E9"/>
    <w:rsid w:val="00B3688F"/>
    <w:rsid w:val="00B3783D"/>
    <w:rsid w:val="00B41ECA"/>
    <w:rsid w:val="00B4257A"/>
    <w:rsid w:val="00B4456F"/>
    <w:rsid w:val="00B44F94"/>
    <w:rsid w:val="00B4568F"/>
    <w:rsid w:val="00B4569C"/>
    <w:rsid w:val="00B45CEE"/>
    <w:rsid w:val="00B463F1"/>
    <w:rsid w:val="00B47596"/>
    <w:rsid w:val="00B477C0"/>
    <w:rsid w:val="00B47B81"/>
    <w:rsid w:val="00B502F8"/>
    <w:rsid w:val="00B5080C"/>
    <w:rsid w:val="00B5110A"/>
    <w:rsid w:val="00B51B27"/>
    <w:rsid w:val="00B52249"/>
    <w:rsid w:val="00B52439"/>
    <w:rsid w:val="00B544A1"/>
    <w:rsid w:val="00B55BC4"/>
    <w:rsid w:val="00B56A9A"/>
    <w:rsid w:val="00B605D3"/>
    <w:rsid w:val="00B606A2"/>
    <w:rsid w:val="00B61417"/>
    <w:rsid w:val="00B61D5E"/>
    <w:rsid w:val="00B62AC5"/>
    <w:rsid w:val="00B63ABB"/>
    <w:rsid w:val="00B659E7"/>
    <w:rsid w:val="00B66554"/>
    <w:rsid w:val="00B67E89"/>
    <w:rsid w:val="00B7271B"/>
    <w:rsid w:val="00B72DCC"/>
    <w:rsid w:val="00B748BD"/>
    <w:rsid w:val="00B76366"/>
    <w:rsid w:val="00B76FDF"/>
    <w:rsid w:val="00B77DD5"/>
    <w:rsid w:val="00B81157"/>
    <w:rsid w:val="00B82685"/>
    <w:rsid w:val="00B846C3"/>
    <w:rsid w:val="00B8688A"/>
    <w:rsid w:val="00B87418"/>
    <w:rsid w:val="00B919B0"/>
    <w:rsid w:val="00B92716"/>
    <w:rsid w:val="00B929AA"/>
    <w:rsid w:val="00B92BEC"/>
    <w:rsid w:val="00B938C6"/>
    <w:rsid w:val="00B94573"/>
    <w:rsid w:val="00B95DD8"/>
    <w:rsid w:val="00B9640D"/>
    <w:rsid w:val="00B96412"/>
    <w:rsid w:val="00B96CA6"/>
    <w:rsid w:val="00B9710C"/>
    <w:rsid w:val="00BA1C6C"/>
    <w:rsid w:val="00BA521E"/>
    <w:rsid w:val="00BA6606"/>
    <w:rsid w:val="00BA6A4E"/>
    <w:rsid w:val="00BA6CF8"/>
    <w:rsid w:val="00BB1B53"/>
    <w:rsid w:val="00BB208C"/>
    <w:rsid w:val="00BB23EF"/>
    <w:rsid w:val="00BB2D3F"/>
    <w:rsid w:val="00BB4C25"/>
    <w:rsid w:val="00BB6178"/>
    <w:rsid w:val="00BB6273"/>
    <w:rsid w:val="00BB75C7"/>
    <w:rsid w:val="00BC1389"/>
    <w:rsid w:val="00BC3A15"/>
    <w:rsid w:val="00BC3A29"/>
    <w:rsid w:val="00BC43D7"/>
    <w:rsid w:val="00BC4CE4"/>
    <w:rsid w:val="00BC54F5"/>
    <w:rsid w:val="00BC6899"/>
    <w:rsid w:val="00BC7AE4"/>
    <w:rsid w:val="00BD1C0F"/>
    <w:rsid w:val="00BD1CFB"/>
    <w:rsid w:val="00BD3A2A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6084"/>
    <w:rsid w:val="00BE6B8C"/>
    <w:rsid w:val="00BF03FA"/>
    <w:rsid w:val="00BF0FDC"/>
    <w:rsid w:val="00BF16C9"/>
    <w:rsid w:val="00BF1CC7"/>
    <w:rsid w:val="00BF38DC"/>
    <w:rsid w:val="00BF3CEB"/>
    <w:rsid w:val="00BF3E61"/>
    <w:rsid w:val="00BF7A2E"/>
    <w:rsid w:val="00C01081"/>
    <w:rsid w:val="00C0123B"/>
    <w:rsid w:val="00C01C27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17137"/>
    <w:rsid w:val="00C20F77"/>
    <w:rsid w:val="00C23BF7"/>
    <w:rsid w:val="00C27857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40CE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49E0"/>
    <w:rsid w:val="00C64F8B"/>
    <w:rsid w:val="00C65AB6"/>
    <w:rsid w:val="00C751EA"/>
    <w:rsid w:val="00C771CC"/>
    <w:rsid w:val="00C80C92"/>
    <w:rsid w:val="00C81C42"/>
    <w:rsid w:val="00C8360D"/>
    <w:rsid w:val="00C83EC7"/>
    <w:rsid w:val="00C85422"/>
    <w:rsid w:val="00C87A93"/>
    <w:rsid w:val="00C917E9"/>
    <w:rsid w:val="00C9291F"/>
    <w:rsid w:val="00C93B29"/>
    <w:rsid w:val="00C93BFB"/>
    <w:rsid w:val="00C94DE1"/>
    <w:rsid w:val="00C96F75"/>
    <w:rsid w:val="00C978AF"/>
    <w:rsid w:val="00CA071F"/>
    <w:rsid w:val="00CA11EF"/>
    <w:rsid w:val="00CA229A"/>
    <w:rsid w:val="00CA25D3"/>
    <w:rsid w:val="00CA456E"/>
    <w:rsid w:val="00CA478B"/>
    <w:rsid w:val="00CA78F5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3BB"/>
    <w:rsid w:val="00CB5F8A"/>
    <w:rsid w:val="00CB5FDC"/>
    <w:rsid w:val="00CB7857"/>
    <w:rsid w:val="00CC3B8F"/>
    <w:rsid w:val="00CC457A"/>
    <w:rsid w:val="00CC51F4"/>
    <w:rsid w:val="00CC585C"/>
    <w:rsid w:val="00CC5DB7"/>
    <w:rsid w:val="00CD0B6E"/>
    <w:rsid w:val="00CD12B3"/>
    <w:rsid w:val="00CD1637"/>
    <w:rsid w:val="00CD2F00"/>
    <w:rsid w:val="00CD363B"/>
    <w:rsid w:val="00CD49BB"/>
    <w:rsid w:val="00CD51B9"/>
    <w:rsid w:val="00CD51CD"/>
    <w:rsid w:val="00CD6417"/>
    <w:rsid w:val="00CD7450"/>
    <w:rsid w:val="00CE0D48"/>
    <w:rsid w:val="00CE5066"/>
    <w:rsid w:val="00CE674C"/>
    <w:rsid w:val="00CE67E7"/>
    <w:rsid w:val="00CE6ADC"/>
    <w:rsid w:val="00CF044C"/>
    <w:rsid w:val="00CF1051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4D41"/>
    <w:rsid w:val="00D0554C"/>
    <w:rsid w:val="00D057F1"/>
    <w:rsid w:val="00D07624"/>
    <w:rsid w:val="00D07953"/>
    <w:rsid w:val="00D10518"/>
    <w:rsid w:val="00D11E7B"/>
    <w:rsid w:val="00D1289B"/>
    <w:rsid w:val="00D130F2"/>
    <w:rsid w:val="00D14CAA"/>
    <w:rsid w:val="00D15E7A"/>
    <w:rsid w:val="00D204B0"/>
    <w:rsid w:val="00D225F0"/>
    <w:rsid w:val="00D22E46"/>
    <w:rsid w:val="00D22FF7"/>
    <w:rsid w:val="00D30F57"/>
    <w:rsid w:val="00D31311"/>
    <w:rsid w:val="00D33409"/>
    <w:rsid w:val="00D34D83"/>
    <w:rsid w:val="00D36993"/>
    <w:rsid w:val="00D36B13"/>
    <w:rsid w:val="00D43688"/>
    <w:rsid w:val="00D44A96"/>
    <w:rsid w:val="00D45BBC"/>
    <w:rsid w:val="00D465AB"/>
    <w:rsid w:val="00D47C7C"/>
    <w:rsid w:val="00D501D8"/>
    <w:rsid w:val="00D5159A"/>
    <w:rsid w:val="00D557A3"/>
    <w:rsid w:val="00D55C89"/>
    <w:rsid w:val="00D5777D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482F"/>
    <w:rsid w:val="00D85A0D"/>
    <w:rsid w:val="00D86FB7"/>
    <w:rsid w:val="00D91ACF"/>
    <w:rsid w:val="00D91E5C"/>
    <w:rsid w:val="00D924F8"/>
    <w:rsid w:val="00D92BB2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6131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372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4ABB"/>
    <w:rsid w:val="00DE72DD"/>
    <w:rsid w:val="00DE7685"/>
    <w:rsid w:val="00DF065B"/>
    <w:rsid w:val="00DF0BFC"/>
    <w:rsid w:val="00DF0F77"/>
    <w:rsid w:val="00DF1B6C"/>
    <w:rsid w:val="00DF1FD0"/>
    <w:rsid w:val="00DF230A"/>
    <w:rsid w:val="00DF277D"/>
    <w:rsid w:val="00DF452B"/>
    <w:rsid w:val="00DF5725"/>
    <w:rsid w:val="00DF7BBA"/>
    <w:rsid w:val="00E03DCD"/>
    <w:rsid w:val="00E05E38"/>
    <w:rsid w:val="00E06343"/>
    <w:rsid w:val="00E0644F"/>
    <w:rsid w:val="00E06544"/>
    <w:rsid w:val="00E10C0D"/>
    <w:rsid w:val="00E12695"/>
    <w:rsid w:val="00E136EF"/>
    <w:rsid w:val="00E13EAB"/>
    <w:rsid w:val="00E151FE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268B"/>
    <w:rsid w:val="00E53A35"/>
    <w:rsid w:val="00E53CDC"/>
    <w:rsid w:val="00E54872"/>
    <w:rsid w:val="00E57319"/>
    <w:rsid w:val="00E57EAC"/>
    <w:rsid w:val="00E60189"/>
    <w:rsid w:val="00E62094"/>
    <w:rsid w:val="00E62385"/>
    <w:rsid w:val="00E64920"/>
    <w:rsid w:val="00E64EFC"/>
    <w:rsid w:val="00E6750B"/>
    <w:rsid w:val="00E678CA"/>
    <w:rsid w:val="00E71734"/>
    <w:rsid w:val="00E72319"/>
    <w:rsid w:val="00E72C48"/>
    <w:rsid w:val="00E72CEC"/>
    <w:rsid w:val="00E73B89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5172"/>
    <w:rsid w:val="00EB7AE3"/>
    <w:rsid w:val="00EC17BD"/>
    <w:rsid w:val="00EC1FAF"/>
    <w:rsid w:val="00EC1FD6"/>
    <w:rsid w:val="00EC27DF"/>
    <w:rsid w:val="00EC334E"/>
    <w:rsid w:val="00ED0809"/>
    <w:rsid w:val="00ED1908"/>
    <w:rsid w:val="00ED1BDB"/>
    <w:rsid w:val="00ED26F9"/>
    <w:rsid w:val="00ED2AFE"/>
    <w:rsid w:val="00ED3A12"/>
    <w:rsid w:val="00ED444D"/>
    <w:rsid w:val="00ED4881"/>
    <w:rsid w:val="00ED4DAB"/>
    <w:rsid w:val="00EE01F0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0E27"/>
    <w:rsid w:val="00EF31FB"/>
    <w:rsid w:val="00EF4321"/>
    <w:rsid w:val="00EF44AA"/>
    <w:rsid w:val="00EF4543"/>
    <w:rsid w:val="00EF569B"/>
    <w:rsid w:val="00EF6CF5"/>
    <w:rsid w:val="00F0176B"/>
    <w:rsid w:val="00F01CE1"/>
    <w:rsid w:val="00F02B99"/>
    <w:rsid w:val="00F0394F"/>
    <w:rsid w:val="00F03BDD"/>
    <w:rsid w:val="00F056DE"/>
    <w:rsid w:val="00F06C06"/>
    <w:rsid w:val="00F10911"/>
    <w:rsid w:val="00F117C7"/>
    <w:rsid w:val="00F14462"/>
    <w:rsid w:val="00F156FF"/>
    <w:rsid w:val="00F1787A"/>
    <w:rsid w:val="00F22407"/>
    <w:rsid w:val="00F274B6"/>
    <w:rsid w:val="00F2774F"/>
    <w:rsid w:val="00F277E7"/>
    <w:rsid w:val="00F305C5"/>
    <w:rsid w:val="00F30CC1"/>
    <w:rsid w:val="00F30F0B"/>
    <w:rsid w:val="00F31931"/>
    <w:rsid w:val="00F33B47"/>
    <w:rsid w:val="00F41471"/>
    <w:rsid w:val="00F417B7"/>
    <w:rsid w:val="00F41C1F"/>
    <w:rsid w:val="00F43B4F"/>
    <w:rsid w:val="00F447E1"/>
    <w:rsid w:val="00F44F13"/>
    <w:rsid w:val="00F45431"/>
    <w:rsid w:val="00F459A5"/>
    <w:rsid w:val="00F46365"/>
    <w:rsid w:val="00F46A26"/>
    <w:rsid w:val="00F506EF"/>
    <w:rsid w:val="00F51E31"/>
    <w:rsid w:val="00F51FD8"/>
    <w:rsid w:val="00F5349C"/>
    <w:rsid w:val="00F54951"/>
    <w:rsid w:val="00F55810"/>
    <w:rsid w:val="00F55C4B"/>
    <w:rsid w:val="00F61CEF"/>
    <w:rsid w:val="00F6219A"/>
    <w:rsid w:val="00F7201D"/>
    <w:rsid w:val="00F76C45"/>
    <w:rsid w:val="00F77288"/>
    <w:rsid w:val="00F80475"/>
    <w:rsid w:val="00F8264F"/>
    <w:rsid w:val="00F82B3B"/>
    <w:rsid w:val="00F82BD6"/>
    <w:rsid w:val="00F8520F"/>
    <w:rsid w:val="00F869DE"/>
    <w:rsid w:val="00F91970"/>
    <w:rsid w:val="00F91BD5"/>
    <w:rsid w:val="00F93272"/>
    <w:rsid w:val="00F96CA3"/>
    <w:rsid w:val="00FA2FA4"/>
    <w:rsid w:val="00FA4EA0"/>
    <w:rsid w:val="00FA59A3"/>
    <w:rsid w:val="00FA6170"/>
    <w:rsid w:val="00FA794A"/>
    <w:rsid w:val="00FB0DE8"/>
    <w:rsid w:val="00FB0FFE"/>
    <w:rsid w:val="00FB3318"/>
    <w:rsid w:val="00FB3B87"/>
    <w:rsid w:val="00FB5543"/>
    <w:rsid w:val="00FB62FF"/>
    <w:rsid w:val="00FB7913"/>
    <w:rsid w:val="00FC062B"/>
    <w:rsid w:val="00FC0805"/>
    <w:rsid w:val="00FC19EA"/>
    <w:rsid w:val="00FC311E"/>
    <w:rsid w:val="00FC6C09"/>
    <w:rsid w:val="00FD3109"/>
    <w:rsid w:val="00FD36AB"/>
    <w:rsid w:val="00FD44E0"/>
    <w:rsid w:val="00FD5913"/>
    <w:rsid w:val="00FE1364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EF74-BAD1-4CA2-95D7-9E6A1B3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30</cp:revision>
  <cp:lastPrinted>2021-07-08T08:36:00Z</cp:lastPrinted>
  <dcterms:created xsi:type="dcterms:W3CDTF">2021-07-08T09:52:00Z</dcterms:created>
  <dcterms:modified xsi:type="dcterms:W3CDTF">2021-07-08T11:19:00Z</dcterms:modified>
</cp:coreProperties>
</file>